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Summer21</w:t>
      </w:r>
    </w:p>
    <w:p>
      <w:r>
        <w:rPr>
          <w:rFonts w:ascii="Arial" w:hAnsi="Arial"/>
          <w:color w:val="4F6880"/>
          <w:sz w:val="22"/>
        </w:rPr>
        <w:t>Mon, 5/24 10:03AM • 46:54</w:t>
      </w:r>
    </w:p>
    <w:p>
      <w:pPr>
        <w:spacing w:before="440" w:after="0"/>
      </w:pPr>
      <w:r>
        <w:rPr>
          <w:rFonts w:ascii="Arial" w:hAnsi="Arial"/>
          <w:b/>
          <w:color w:val="4F6880"/>
          <w:sz w:val="22"/>
        </w:rPr>
        <w:t>SUMMARY KEYWORDS</w:t>
      </w:r>
    </w:p>
    <w:p>
      <w:r>
        <w:rPr>
          <w:rFonts w:ascii="Arial" w:hAnsi="Arial"/>
          <w:color w:val="4F6880"/>
          <w:sz w:val="22"/>
        </w:rPr>
        <w:t>episode, people, podcast, jose, recorded, kendra, criminology, asc, listen, cecilia, cu boulder, spring, semester, good, summer, research, guests, talk, grad student, released</w:t>
      </w:r>
    </w:p>
    <w:p>
      <w:pPr>
        <w:spacing w:before="440" w:after="0"/>
      </w:pPr>
      <w:r>
        <w:rPr>
          <w:rFonts w:ascii="Arial" w:hAnsi="Arial"/>
          <w:b/>
          <w:color w:val="4F6880"/>
          <w:sz w:val="22"/>
        </w:rPr>
        <w:t>SPEAKERS</w:t>
      </w:r>
    </w:p>
    <w:p>
      <w:r>
        <w:rPr>
          <w:rFonts w:ascii="Arial" w:hAnsi="Arial"/>
          <w:color w:val="4F6880"/>
          <w:sz w:val="22"/>
        </w:rPr>
        <w:t>Jenn Tostlebe, Jose Sanchez</w:t>
      </w:r>
    </w:p>
    <w:p>
      <w:pPr>
        <w:spacing w:after="0"/>
      </w:pPr>
    </w:p>
    <w:p>
      <w:pPr>
        <w:spacing w:after="0"/>
      </w:pPr>
      <w:r>
        <w:rPr>
          <w:rFonts w:ascii="Arial" w:hAnsi="Arial"/>
          <w:b/>
          <w:sz w:val="22"/>
        </w:rPr>
        <w:t xml:space="preserve">Jenn Tostlebe  </w:t>
      </w:r>
      <w:r>
        <w:rPr>
          <w:rFonts w:ascii="Arial" w:hAnsi="Arial"/>
          <w:color w:val="5D7284"/>
          <w:sz w:val="22"/>
        </w:rPr>
        <w:t>00:00</w:t>
      </w:r>
    </w:p>
    <w:p>
      <w:pPr>
        <w:spacing w:after="0"/>
      </w:pPr>
      <w:r>
        <w:rPr>
          <w:rFonts w:ascii="Arial" w:hAnsi="Arial"/>
          <w:sz w:val="22"/>
        </w:rPr>
        <w:t>Hey friends and colleagues. My name is Jenn Tostlebe.</w:t>
      </w:r>
    </w:p>
    <w:p>
      <w:pPr>
        <w:spacing w:after="0"/>
      </w:pPr>
    </w:p>
    <w:p>
      <w:pPr>
        <w:spacing w:after="0"/>
      </w:pPr>
      <w:r>
        <w:rPr>
          <w:rFonts w:ascii="Arial" w:hAnsi="Arial"/>
          <w:b/>
          <w:sz w:val="22"/>
        </w:rPr>
        <w:t xml:space="preserve">Jose Sanchez  </w:t>
      </w:r>
      <w:r>
        <w:rPr>
          <w:rFonts w:ascii="Arial" w:hAnsi="Arial"/>
          <w:color w:val="5D7284"/>
          <w:sz w:val="22"/>
        </w:rPr>
        <w:t>00:03</w:t>
      </w:r>
    </w:p>
    <w:p>
      <w:pPr>
        <w:spacing w:after="0"/>
      </w:pPr>
      <w:r>
        <w:rPr>
          <w:rFonts w:ascii="Arial" w:hAnsi="Arial"/>
          <w:sz w:val="22"/>
        </w:rPr>
        <w:t>And I'm Jose Sanchez.</w:t>
      </w:r>
    </w:p>
    <w:p>
      <w:pPr>
        <w:spacing w:after="0"/>
      </w:pPr>
    </w:p>
    <w:p>
      <w:pPr>
        <w:spacing w:after="0"/>
      </w:pPr>
      <w:r>
        <w:rPr>
          <w:rFonts w:ascii="Arial" w:hAnsi="Arial"/>
          <w:b/>
          <w:sz w:val="22"/>
        </w:rPr>
        <w:t xml:space="preserve">Jenn Tostlebe  </w:t>
      </w:r>
      <w:r>
        <w:rPr>
          <w:rFonts w:ascii="Arial" w:hAnsi="Arial"/>
          <w:color w:val="5D7284"/>
          <w:sz w:val="22"/>
        </w:rPr>
        <w:t>00:05</w:t>
      </w:r>
    </w:p>
    <w:p>
      <w:pPr>
        <w:spacing w:after="0"/>
      </w:pPr>
      <w:r>
        <w:rPr>
          <w:rFonts w:ascii="Arial" w:hAnsi="Arial"/>
          <w:sz w:val="22"/>
        </w:rPr>
        <w:t>And we are the co-hosts of The Criminology Academy podcast, where we are criminally academic.</w:t>
      </w:r>
    </w:p>
    <w:p>
      <w:pPr>
        <w:spacing w:after="0"/>
      </w:pPr>
    </w:p>
    <w:p>
      <w:pPr>
        <w:spacing w:after="0"/>
      </w:pPr>
      <w:r>
        <w:rPr>
          <w:rFonts w:ascii="Arial" w:hAnsi="Arial"/>
          <w:b/>
          <w:sz w:val="22"/>
        </w:rPr>
        <w:t xml:space="preserve">Jose Sanchez  </w:t>
      </w:r>
      <w:r>
        <w:rPr>
          <w:rFonts w:ascii="Arial" w:hAnsi="Arial"/>
          <w:color w:val="5D7284"/>
          <w:sz w:val="22"/>
        </w:rPr>
        <w:t>00:12</w:t>
      </w:r>
    </w:p>
    <w:p>
      <w:pPr>
        <w:spacing w:after="0"/>
      </w:pPr>
      <w:r>
        <w:rPr>
          <w:rFonts w:ascii="Arial" w:hAnsi="Arial"/>
          <w:sz w:val="22"/>
        </w:rPr>
        <w:t>During today's episode, we will be reflecting on our second semester episodes, Spring 2021. Plus, we'll be looking forward to Summer 2021, which will air one week on May 31st 2021. So sit back, relax, and we hope you enjoy the conversation.</w:t>
      </w:r>
    </w:p>
    <w:p>
      <w:pPr>
        <w:spacing w:after="0"/>
      </w:pPr>
    </w:p>
    <w:p>
      <w:pPr>
        <w:spacing w:after="0"/>
      </w:pPr>
      <w:r>
        <w:rPr>
          <w:rFonts w:ascii="Arial" w:hAnsi="Arial"/>
          <w:b/>
          <w:sz w:val="22"/>
        </w:rPr>
        <w:t xml:space="preserve">Jenn Tostlebe  </w:t>
      </w:r>
      <w:r>
        <w:rPr>
          <w:rFonts w:ascii="Arial" w:hAnsi="Arial"/>
          <w:color w:val="5D7284"/>
          <w:sz w:val="22"/>
        </w:rPr>
        <w:t>00:38</w:t>
      </w:r>
    </w:p>
    <w:p>
      <w:pPr>
        <w:spacing w:after="0"/>
      </w:pPr>
      <w:r>
        <w:rPr>
          <w:rFonts w:ascii="Arial" w:hAnsi="Arial"/>
          <w:sz w:val="22"/>
        </w:rPr>
        <w:t>All right, so let's go ahead and start with a shorter version of our podcast introduction. So informally, The Criminology Academy podcast was started really from Jose informally asking me on a random day if I wanted to start a podcast. And the reasoning being because you had always wanted to start a podcast and just, you couldn't figure out a topic to do it on, if I remember, right?</w:t>
      </w:r>
    </w:p>
    <w:p>
      <w:pPr>
        <w:spacing w:after="0"/>
      </w:pPr>
    </w:p>
    <w:p>
      <w:pPr>
        <w:spacing w:after="0"/>
      </w:pPr>
      <w:r>
        <w:rPr>
          <w:rFonts w:ascii="Arial" w:hAnsi="Arial"/>
          <w:b/>
          <w:sz w:val="22"/>
        </w:rPr>
        <w:t xml:space="preserve">Jose Sanchez  </w:t>
      </w:r>
      <w:r>
        <w:rPr>
          <w:rFonts w:ascii="Arial" w:hAnsi="Arial"/>
          <w:color w:val="5D7284"/>
          <w:sz w:val="22"/>
        </w:rPr>
        <w:t>01:08</w:t>
      </w:r>
    </w:p>
    <w:p>
      <w:pPr>
        <w:spacing w:after="0"/>
      </w:pPr>
      <w:r>
        <w:rPr>
          <w:rFonts w:ascii="Arial" w:hAnsi="Arial"/>
          <w:sz w:val="22"/>
        </w:rPr>
        <w:t xml:space="preserve">Yeah, it was something like that. So around 2016 I think it was, I discovered podcasts. And then I just kind of became obsessed. Like, I want one. But yeah, I didn't know what I talked about, until I got to CU [University of Colorado Boulder]. And I figured, hey, I might as well talk about what we do. </w:t>
      </w:r>
    </w:p>
    <w:p>
      <w:pPr>
        <w:spacing w:after="0"/>
      </w:pPr>
    </w:p>
    <w:p>
      <w:pPr>
        <w:spacing w:after="0"/>
      </w:pPr>
      <w:r>
        <w:rPr>
          <w:rFonts w:ascii="Arial" w:hAnsi="Arial"/>
          <w:b/>
          <w:sz w:val="22"/>
        </w:rPr>
        <w:t xml:space="preserve">Jenn Tostlebe  </w:t>
      </w:r>
      <w:r>
        <w:rPr>
          <w:rFonts w:ascii="Arial" w:hAnsi="Arial"/>
          <w:color w:val="5D7284"/>
          <w:sz w:val="22"/>
        </w:rPr>
        <w:t>01:28</w:t>
      </w:r>
    </w:p>
    <w:p>
      <w:pPr>
        <w:spacing w:after="0"/>
      </w:pPr>
      <w:r>
        <w:rPr>
          <w:rFonts w:ascii="Arial" w:hAnsi="Arial"/>
          <w:sz w:val="22"/>
        </w:rPr>
        <w:t>Yeah. So informally, that's basically where this got its footing from. More formally, you know, Jose, and I started talking. And we decided that we wanted to start a podcast that kind of focused on this new modern platform for getting out information to both academics and the general public about criminology and academic life that was kind of grounded in a mixture of real world experiences from academics and students, as well as the research that academics are doing. So currently, we have three different episode series, the first of which is our research series, which is our most prominent type of episode. And really, this is where we just bring on scholars to talk about the research they're doing, we normally select a specific area of interest and a specific paper or book chapter or book to talk about with them. The second series was new to spring 2021 is the reflection series, which is where we bring on a professor who is later on in their career to kind of reflect on how their careers been going, what they have been successful in, what has not been so successful, and a variety of other topics that we talked about. And then the third type of series is our graduate life series, where really, we just talk about different topics within the PhD journey. So things like comprehensive exams, the first year of grad school, etc.</w:t>
      </w:r>
    </w:p>
    <w:p>
      <w:pPr>
        <w:spacing w:after="0"/>
      </w:pPr>
    </w:p>
    <w:p>
      <w:pPr>
        <w:spacing w:after="0"/>
      </w:pPr>
      <w:r>
        <w:rPr>
          <w:rFonts w:ascii="Arial" w:hAnsi="Arial"/>
          <w:b/>
          <w:sz w:val="22"/>
        </w:rPr>
        <w:t xml:space="preserve">Jose Sanchez  </w:t>
      </w:r>
      <w:r>
        <w:rPr>
          <w:rFonts w:ascii="Arial" w:hAnsi="Arial"/>
          <w:color w:val="5D7284"/>
          <w:sz w:val="22"/>
        </w:rPr>
        <w:t>03:12</w:t>
      </w:r>
    </w:p>
    <w:p>
      <w:pPr>
        <w:spacing w:after="0"/>
      </w:pPr>
      <w:r>
        <w:rPr>
          <w:rFonts w:ascii="Arial" w:hAnsi="Arial"/>
          <w:sz w:val="22"/>
        </w:rPr>
        <w:t>Yeah, and we should also mention that our research series, does house research, not just by people who've already finished their PhD, but also research by students in PhD programs. Because, you know, we can do it too. And, yeah, and then I think our goal for the reflection series is to have one per semester. Because we can learn a lot from people's careers. But moving forward, so for summer 2021. We're hoping to have all of our past episodes transcribed by July 1, 2021, and moving forward having all those episodes transcribed, just so that we can broaden our availability to people who may not be able to listen to our episodes, but are still interested in the information within the episodes.</w:t>
      </w:r>
    </w:p>
    <w:p>
      <w:pPr>
        <w:spacing w:after="0"/>
      </w:pPr>
    </w:p>
    <w:p>
      <w:pPr>
        <w:spacing w:after="0"/>
      </w:pPr>
      <w:r>
        <w:rPr>
          <w:rFonts w:ascii="Arial" w:hAnsi="Arial"/>
          <w:b/>
          <w:sz w:val="22"/>
        </w:rPr>
        <w:t xml:space="preserve">Jenn Tostlebe  </w:t>
      </w:r>
      <w:r>
        <w:rPr>
          <w:rFonts w:ascii="Arial" w:hAnsi="Arial"/>
          <w:color w:val="5D7284"/>
          <w:sz w:val="22"/>
        </w:rPr>
        <w:t>04:22</w:t>
      </w:r>
    </w:p>
    <w:p>
      <w:pPr>
        <w:spacing w:after="0"/>
      </w:pPr>
      <w:r>
        <w:rPr>
          <w:rFonts w:ascii="Arial" w:hAnsi="Arial"/>
          <w:sz w:val="22"/>
        </w:rPr>
        <w:t>Yeah, definitely. And all of those transcriptions will be available on our website under this specific episode. So yeah, that's kind of our introduction to our podcast. Short and sweet. To start to reflect on spring 2021. So this was our first like full semester lineup, where we didn't just start halfway through the semester, but started right out of the get go releasing episodes. So therefore, we had 11 different episodes, over 2300 lessons from these 11 episodes. And currently, as of, I don't know, a few minutes ago, we were totaling in at 6350 total listens across all of our episodes, which is super cool. That's kind of where we're at right now as far as numbers go.</w:t>
      </w:r>
    </w:p>
    <w:p>
      <w:pPr>
        <w:spacing w:after="0"/>
      </w:pPr>
    </w:p>
    <w:p>
      <w:pPr>
        <w:spacing w:after="0"/>
      </w:pPr>
      <w:r>
        <w:rPr>
          <w:rFonts w:ascii="Arial" w:hAnsi="Arial"/>
          <w:b/>
          <w:sz w:val="22"/>
        </w:rPr>
        <w:t xml:space="preserve">Jose Sanchez  </w:t>
      </w:r>
      <w:r>
        <w:rPr>
          <w:rFonts w:ascii="Arial" w:hAnsi="Arial"/>
          <w:color w:val="5D7284"/>
          <w:sz w:val="22"/>
        </w:rPr>
        <w:t>05:18</w:t>
      </w:r>
    </w:p>
    <w:p>
      <w:pPr>
        <w:spacing w:after="0"/>
      </w:pPr>
      <w:r>
        <w:rPr>
          <w:rFonts w:ascii="Arial" w:hAnsi="Arial"/>
          <w:sz w:val="22"/>
        </w:rPr>
        <w:t>Yeah, that's pretty good. You know, we were hoping to hit 10,000 by our one year anniversary. And I think we're either on track or slightly under that, but we'll definitely get close.</w:t>
      </w:r>
    </w:p>
    <w:p>
      <w:pPr>
        <w:spacing w:after="0"/>
      </w:pPr>
    </w:p>
    <w:p>
      <w:pPr>
        <w:spacing w:after="0"/>
      </w:pPr>
      <w:r>
        <w:rPr>
          <w:rFonts w:ascii="Arial" w:hAnsi="Arial"/>
          <w:b/>
          <w:sz w:val="22"/>
        </w:rPr>
        <w:t xml:space="preserve">Jenn Tostlebe  </w:t>
      </w:r>
      <w:r>
        <w:rPr>
          <w:rFonts w:ascii="Arial" w:hAnsi="Arial"/>
          <w:color w:val="5D7284"/>
          <w:sz w:val="22"/>
        </w:rPr>
        <w:t>05:34</w:t>
      </w:r>
    </w:p>
    <w:p>
      <w:pPr>
        <w:spacing w:after="0"/>
      </w:pPr>
      <w:r>
        <w:rPr>
          <w:rFonts w:ascii="Arial" w:hAnsi="Arial"/>
          <w:sz w:val="22"/>
        </w:rPr>
        <w:t>I mean, we made a lofty goal.</w:t>
      </w:r>
    </w:p>
    <w:p>
      <w:pPr>
        <w:spacing w:after="0"/>
      </w:pPr>
    </w:p>
    <w:p>
      <w:pPr>
        <w:spacing w:after="0"/>
      </w:pPr>
      <w:r>
        <w:rPr>
          <w:rFonts w:ascii="Arial" w:hAnsi="Arial"/>
          <w:b/>
          <w:sz w:val="22"/>
        </w:rPr>
        <w:t xml:space="preserve">Jose Sanchez  </w:t>
      </w:r>
      <w:r>
        <w:rPr>
          <w:rFonts w:ascii="Arial" w:hAnsi="Arial"/>
          <w:color w:val="5D7284"/>
          <w:sz w:val="22"/>
        </w:rPr>
        <w:t>05:36</w:t>
      </w:r>
    </w:p>
    <w:p>
      <w:pPr>
        <w:spacing w:after="0"/>
      </w:pPr>
      <w:r>
        <w:rPr>
          <w:rFonts w:ascii="Arial" w:hAnsi="Arial"/>
          <w:sz w:val="22"/>
        </w:rPr>
        <w:t>I think we did. 10,000 for basically a pair of nobodies.</w:t>
      </w:r>
    </w:p>
    <w:p>
      <w:pPr>
        <w:spacing w:after="0"/>
      </w:pPr>
    </w:p>
    <w:p>
      <w:pPr>
        <w:spacing w:after="0"/>
      </w:pPr>
      <w:r>
        <w:rPr>
          <w:rFonts w:ascii="Arial" w:hAnsi="Arial"/>
          <w:b/>
          <w:sz w:val="22"/>
        </w:rPr>
        <w:t xml:space="preserve">Jenn Tostlebe  </w:t>
      </w:r>
      <w:r>
        <w:rPr>
          <w:rFonts w:ascii="Arial" w:hAnsi="Arial"/>
          <w:color w:val="5D7284"/>
          <w:sz w:val="22"/>
        </w:rPr>
        <w:t>05:41</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05:42</w:t>
      </w:r>
    </w:p>
    <w:p>
      <w:pPr>
        <w:spacing w:after="0"/>
      </w:pPr>
      <w:r>
        <w:rPr>
          <w:rFonts w:ascii="Arial" w:hAnsi="Arial"/>
          <w:sz w:val="22"/>
        </w:rPr>
        <w:t>It's pretty good. You know? Like, I mean, yeah, people like, like, who was it, Brie Larson, I think just like, launched a podcast of her own. And she's already getting 1000s of listens. But I mean, she's Captain Marvel. So...</w:t>
      </w:r>
    </w:p>
    <w:p>
      <w:pPr>
        <w:spacing w:after="0"/>
      </w:pPr>
    </w:p>
    <w:p>
      <w:pPr>
        <w:spacing w:after="0"/>
      </w:pPr>
      <w:r>
        <w:rPr>
          <w:rFonts w:ascii="Arial" w:hAnsi="Arial"/>
          <w:b/>
          <w:sz w:val="22"/>
        </w:rPr>
        <w:t xml:space="preserve">Jenn Tostlebe  </w:t>
      </w:r>
      <w:r>
        <w:rPr>
          <w:rFonts w:ascii="Arial" w:hAnsi="Arial"/>
          <w:color w:val="5D7284"/>
          <w:sz w:val="22"/>
        </w:rPr>
        <w:t>05:56</w:t>
      </w:r>
    </w:p>
    <w:p>
      <w:pPr>
        <w:spacing w:after="0"/>
      </w:pPr>
      <w:r>
        <w:rPr>
          <w:rFonts w:ascii="Arial" w:hAnsi="Arial"/>
          <w:sz w:val="22"/>
        </w:rPr>
        <w:t>Right. People know her name.</w:t>
      </w:r>
    </w:p>
    <w:p>
      <w:pPr>
        <w:spacing w:after="0"/>
      </w:pPr>
    </w:p>
    <w:p>
      <w:pPr>
        <w:spacing w:after="0"/>
      </w:pPr>
      <w:r>
        <w:rPr>
          <w:rFonts w:ascii="Arial" w:hAnsi="Arial"/>
          <w:b/>
          <w:sz w:val="22"/>
        </w:rPr>
        <w:t xml:space="preserve">Jose Sanchez  </w:t>
      </w:r>
      <w:r>
        <w:rPr>
          <w:rFonts w:ascii="Arial" w:hAnsi="Arial"/>
          <w:color w:val="5D7284"/>
          <w:sz w:val="22"/>
        </w:rPr>
        <w:t>06:00</w:t>
      </w:r>
    </w:p>
    <w:p>
      <w:pPr>
        <w:spacing w:after="0"/>
      </w:pPr>
      <w:r>
        <w:rPr>
          <w:rFonts w:ascii="Arial" w:hAnsi="Arial"/>
          <w:sz w:val="22"/>
        </w:rPr>
        <w:t>So six, I mean, 6350 is pretty good.</w:t>
      </w:r>
    </w:p>
    <w:p>
      <w:pPr>
        <w:spacing w:after="0"/>
      </w:pPr>
    </w:p>
    <w:p>
      <w:pPr>
        <w:spacing w:after="0"/>
      </w:pPr>
      <w:r>
        <w:rPr>
          <w:rFonts w:ascii="Arial" w:hAnsi="Arial"/>
          <w:b/>
          <w:sz w:val="22"/>
        </w:rPr>
        <w:t xml:space="preserve">Jenn Tostlebe  </w:t>
      </w:r>
      <w:r>
        <w:rPr>
          <w:rFonts w:ascii="Arial" w:hAnsi="Arial"/>
          <w:color w:val="5D7284"/>
          <w:sz w:val="22"/>
        </w:rPr>
        <w:t>06:03</w:t>
      </w:r>
    </w:p>
    <w:p>
      <w:pPr>
        <w:spacing w:after="0"/>
      </w:pPr>
      <w:r>
        <w:rPr>
          <w:rFonts w:ascii="Arial" w:hAnsi="Arial"/>
          <w:sz w:val="22"/>
        </w:rPr>
        <w:t>Yeah, I think so too. And we've seen the numbers jumping, which is also really cool to see where more and more people are finding us and finding the information we're putting out there to be valuable, hopefully.</w:t>
      </w:r>
    </w:p>
    <w:p>
      <w:pPr>
        <w:spacing w:after="0"/>
      </w:pPr>
    </w:p>
    <w:p>
      <w:pPr>
        <w:spacing w:after="0"/>
      </w:pPr>
      <w:r>
        <w:rPr>
          <w:rFonts w:ascii="Arial" w:hAnsi="Arial"/>
          <w:b/>
          <w:sz w:val="22"/>
        </w:rPr>
        <w:t xml:space="preserve">Jose Sanchez  </w:t>
      </w:r>
      <w:r>
        <w:rPr>
          <w:rFonts w:ascii="Arial" w:hAnsi="Arial"/>
          <w:color w:val="5D7284"/>
          <w:sz w:val="22"/>
        </w:rPr>
        <w:t>06:16</w:t>
      </w:r>
    </w:p>
    <w:p>
      <w:pPr>
        <w:spacing w:after="0"/>
      </w:pPr>
      <w:r>
        <w:rPr>
          <w:rFonts w:ascii="Arial" w:hAnsi="Arial"/>
          <w:sz w:val="22"/>
        </w:rPr>
        <w:t>Yeah. And then I mean, it's so blows my mind that we're getting so many listens overseas. We're not just in America. Like we just will have like the most random countries.</w:t>
      </w:r>
    </w:p>
    <w:p>
      <w:pPr>
        <w:spacing w:after="0"/>
      </w:pPr>
    </w:p>
    <w:p>
      <w:pPr>
        <w:spacing w:after="0"/>
      </w:pPr>
      <w:r>
        <w:rPr>
          <w:rFonts w:ascii="Arial" w:hAnsi="Arial"/>
          <w:b/>
          <w:sz w:val="22"/>
        </w:rPr>
        <w:t xml:space="preserve">Jenn Tostlebe  </w:t>
      </w:r>
      <w:r>
        <w:rPr>
          <w:rFonts w:ascii="Arial" w:hAnsi="Arial"/>
          <w:color w:val="5D7284"/>
          <w:sz w:val="22"/>
        </w:rPr>
        <w:t>06:30</w:t>
      </w:r>
    </w:p>
    <w:p>
      <w:pPr>
        <w:spacing w:after="0"/>
      </w:pPr>
      <w:r>
        <w:rPr>
          <w:rFonts w:ascii="Arial" w:hAnsi="Arial"/>
          <w:sz w:val="22"/>
        </w:rPr>
        <w:t>France was what number one for this month? Or number 2?</w:t>
      </w:r>
    </w:p>
    <w:p>
      <w:pPr>
        <w:spacing w:after="0"/>
      </w:pPr>
    </w:p>
    <w:p>
      <w:pPr>
        <w:spacing w:after="0"/>
      </w:pPr>
      <w:r>
        <w:rPr>
          <w:rFonts w:ascii="Arial" w:hAnsi="Arial"/>
          <w:b/>
          <w:sz w:val="22"/>
        </w:rPr>
        <w:t xml:space="preserve">Jose Sanchez  </w:t>
      </w:r>
      <w:r>
        <w:rPr>
          <w:rFonts w:ascii="Arial" w:hAnsi="Arial"/>
          <w:color w:val="5D7284"/>
          <w:sz w:val="22"/>
        </w:rPr>
        <w:t>06:36</w:t>
      </w:r>
    </w:p>
    <w:p>
      <w:pPr>
        <w:spacing w:after="0"/>
      </w:pPr>
      <w:r>
        <w:rPr>
          <w:rFonts w:ascii="Arial" w:hAnsi="Arial"/>
          <w:sz w:val="22"/>
        </w:rPr>
        <w:t>Will the US and the UK are always like one and two. Canada will sometimes be in the top three or four. But we'll get like, Italy, will randomly be in like the top three. France. And then we'll have listens and like countries that have never been heard of. Yeah. So that's, that's always super interesting. Like who is listening to us way out there. In like, Kazakhstan or wherever.</w:t>
      </w:r>
    </w:p>
    <w:p>
      <w:pPr>
        <w:spacing w:after="0"/>
      </w:pPr>
    </w:p>
    <w:p>
      <w:pPr>
        <w:spacing w:after="0"/>
      </w:pPr>
      <w:r>
        <w:rPr>
          <w:rFonts w:ascii="Arial" w:hAnsi="Arial"/>
          <w:b/>
          <w:sz w:val="22"/>
        </w:rPr>
        <w:t xml:space="preserve">Jenn Tostlebe  </w:t>
      </w:r>
      <w:r>
        <w:rPr>
          <w:rFonts w:ascii="Arial" w:hAnsi="Arial"/>
          <w:color w:val="5D7284"/>
          <w:sz w:val="22"/>
        </w:rPr>
        <w:t>07:06</w:t>
      </w:r>
    </w:p>
    <w:p>
      <w:pPr>
        <w:spacing w:after="0"/>
      </w:pPr>
      <w:r>
        <w:rPr>
          <w:rFonts w:ascii="Arial" w:hAnsi="Arial"/>
          <w:sz w:val="22"/>
        </w:rPr>
        <w:t>So for all of you listening, not in the US, we thank you. And we are noticing that you're listening. It's really cool.</w:t>
      </w:r>
    </w:p>
    <w:p>
      <w:pPr>
        <w:spacing w:after="0"/>
      </w:pPr>
    </w:p>
    <w:p>
      <w:pPr>
        <w:spacing w:after="0"/>
      </w:pPr>
      <w:r>
        <w:rPr>
          <w:rFonts w:ascii="Arial" w:hAnsi="Arial"/>
          <w:b/>
          <w:sz w:val="22"/>
        </w:rPr>
        <w:t xml:space="preserve">Jose Sanchez  </w:t>
      </w:r>
      <w:r>
        <w:rPr>
          <w:rFonts w:ascii="Arial" w:hAnsi="Arial"/>
          <w:color w:val="5D7284"/>
          <w:sz w:val="22"/>
        </w:rPr>
        <w:t>07:15</w:t>
      </w:r>
    </w:p>
    <w:p>
      <w:pPr>
        <w:spacing w:after="0"/>
      </w:pPr>
      <w:r>
        <w:rPr>
          <w:rFonts w:ascii="Arial" w:hAnsi="Arial"/>
          <w:sz w:val="22"/>
        </w:rPr>
        <w:t>The other thing that we really tried to do is have a wide variety of representation on our podcast. So for spring we had, of course, we had the CU Boulder people. That's where we're from, that's our home base. But we also have people from the University of Arizona, Cleveland State, Wisconsin-Milwaukee, UT Austin, Temple, we even had, and every time I have to say this, I'm always like, alright, gotta nail ot. The Università Cattolica del Sacro Cuore, which is in Milan, Italy, you know, our very good friend, Cecilia Meneghini, Metro State University in Minnesota, and the University of Alabama.</w:t>
      </w:r>
    </w:p>
    <w:p>
      <w:pPr>
        <w:spacing w:after="0"/>
      </w:pPr>
    </w:p>
    <w:p>
      <w:pPr>
        <w:spacing w:after="0"/>
      </w:pPr>
      <w:r>
        <w:rPr>
          <w:rFonts w:ascii="Arial" w:hAnsi="Arial"/>
          <w:b/>
          <w:sz w:val="22"/>
        </w:rPr>
        <w:t xml:space="preserve">Jenn Tostlebe  </w:t>
      </w:r>
      <w:r>
        <w:rPr>
          <w:rFonts w:ascii="Arial" w:hAnsi="Arial"/>
          <w:color w:val="5D7284"/>
          <w:sz w:val="22"/>
        </w:rPr>
        <w:t>08:15</w:t>
      </w:r>
    </w:p>
    <w:p>
      <w:pPr>
        <w:spacing w:after="0"/>
      </w:pPr>
      <w:r>
        <w:rPr>
          <w:rFonts w:ascii="Arial" w:hAnsi="Arial"/>
          <w:sz w:val="22"/>
        </w:rPr>
        <w:t>Yeah, and so to kind of go along with the Milan, Italy school, you know, we're, that's also one of our goals is we're trying to start to bring in at least one of our episodes, to have someone from an international school. To also start, as Jose mentioned, broadening not only our schools within the United States, but also across the entire world. We also try and do a wide variety of topics. So one of our goals is to start to hit all of the different divisions from ASC, the American Society of Criminology, and I think we've hit what, five or so of them up to this point. So obviously, we have a long, long ways to go because there's 15/16 divisions now? I can't remember exactly so, but we are working on hitting all of those different divisions. But we've discussed a variety of topics. So as we mentioned, you know, we have three main series, the first of which is our reflection series that that was our first episode for spring 2021, where we had Scott Decker, on to really talk about success and failure. And we were really capitalizing on failure here because it's just not something that's discussed very often in academia, which blows my mind because so many of us experience failure on the regular just as a byproduct of what we do. That was our first reflection episode.</w:t>
      </w:r>
    </w:p>
    <w:p>
      <w:pPr>
        <w:spacing w:after="0"/>
      </w:pPr>
    </w:p>
    <w:p>
      <w:pPr>
        <w:spacing w:after="0"/>
      </w:pPr>
      <w:r>
        <w:rPr>
          <w:rFonts w:ascii="Arial" w:hAnsi="Arial"/>
          <w:b/>
          <w:sz w:val="22"/>
        </w:rPr>
        <w:t xml:space="preserve">Jose Sanchez  </w:t>
      </w:r>
      <w:r>
        <w:rPr>
          <w:rFonts w:ascii="Arial" w:hAnsi="Arial"/>
          <w:color w:val="5D7284"/>
          <w:sz w:val="22"/>
        </w:rPr>
        <w:t>09:59</w:t>
      </w:r>
    </w:p>
    <w:p>
      <w:pPr>
        <w:spacing w:after="0"/>
      </w:pPr>
      <w:r>
        <w:rPr>
          <w:rFonts w:ascii="Arial" w:hAnsi="Arial"/>
          <w:sz w:val="22"/>
        </w:rPr>
        <w:t>Yep, I mean, that's a really good episode. I mean, that. So I think for those of us that want to go to an academic job, but really it doesn't really matter what job you go into, like failure, just kind of comes with the territory. You know, unfortunately, we all have to have a slice of failure.</w:t>
      </w:r>
    </w:p>
    <w:p>
      <w:pPr>
        <w:spacing w:after="0"/>
      </w:pPr>
    </w:p>
    <w:p>
      <w:pPr>
        <w:spacing w:after="0"/>
      </w:pPr>
      <w:r>
        <w:rPr>
          <w:rFonts w:ascii="Arial" w:hAnsi="Arial"/>
          <w:b/>
          <w:sz w:val="22"/>
        </w:rPr>
        <w:t xml:space="preserve">Jenn Tostlebe  </w:t>
      </w:r>
      <w:r>
        <w:rPr>
          <w:rFonts w:ascii="Arial" w:hAnsi="Arial"/>
          <w:color w:val="5D7284"/>
          <w:sz w:val="22"/>
        </w:rPr>
        <w:t>10:24</w:t>
      </w:r>
    </w:p>
    <w:p>
      <w:pPr>
        <w:spacing w:after="0"/>
      </w:pPr>
      <w:r>
        <w:rPr>
          <w:rFonts w:ascii="Arial" w:hAnsi="Arial"/>
          <w:sz w:val="22"/>
        </w:rPr>
        <w:t>Jose experienced a slice of that today.</w:t>
      </w:r>
    </w:p>
    <w:p>
      <w:pPr>
        <w:spacing w:after="0"/>
      </w:pPr>
    </w:p>
    <w:p>
      <w:pPr>
        <w:spacing w:after="0"/>
      </w:pPr>
      <w:r>
        <w:rPr>
          <w:rFonts w:ascii="Arial" w:hAnsi="Arial"/>
          <w:b/>
          <w:sz w:val="22"/>
        </w:rPr>
        <w:t xml:space="preserve">Jose Sanchez  </w:t>
      </w:r>
      <w:r>
        <w:rPr>
          <w:rFonts w:ascii="Arial" w:hAnsi="Arial"/>
          <w:color w:val="5D7284"/>
          <w:sz w:val="22"/>
        </w:rPr>
        <w:t>10:27</w:t>
      </w:r>
    </w:p>
    <w:p>
      <w:pPr>
        <w:spacing w:after="0"/>
      </w:pPr>
      <w:r>
        <w:rPr>
          <w:rFonts w:ascii="Arial" w:hAnsi="Arial"/>
          <w:sz w:val="22"/>
        </w:rPr>
        <w:t>I did. But you know, you, you, you learn from it, you. We got... When you submit a journal article for review, it might get rejected and, but hopefully, the reviews are still helpful, you sort of adjust and try again. And so I think that's one of the one of the real key things with this episode that we did with Scott, that I think many of us can appreciate.</w:t>
      </w:r>
    </w:p>
    <w:p>
      <w:pPr>
        <w:spacing w:after="0"/>
      </w:pPr>
    </w:p>
    <w:p>
      <w:pPr>
        <w:spacing w:after="0"/>
      </w:pPr>
      <w:r>
        <w:rPr>
          <w:rFonts w:ascii="Arial" w:hAnsi="Arial"/>
          <w:b/>
          <w:sz w:val="22"/>
        </w:rPr>
        <w:t xml:space="preserve">Jenn Tostlebe  </w:t>
      </w:r>
      <w:r>
        <w:rPr>
          <w:rFonts w:ascii="Arial" w:hAnsi="Arial"/>
          <w:color w:val="5D7284"/>
          <w:sz w:val="22"/>
        </w:rPr>
        <w:t>10:59</w:t>
      </w:r>
    </w:p>
    <w:p>
      <w:pPr>
        <w:spacing w:after="0"/>
      </w:pPr>
      <w:r>
        <w:rPr>
          <w:rFonts w:ascii="Arial" w:hAnsi="Arial"/>
          <w:sz w:val="22"/>
        </w:rPr>
        <w:t>Yeah. And Scott also kind of walked us through his entire, like, academic trajectory, like from undergrad or maybe even before undergrad, all the way to kind of where he is now. And the steps along the way, the challenges that he ran into, which he likes to say that even doing a talk on failure, he's a failure at, which I do not agree. But yeah, that's the first really good reflection episode</w:t>
      </w:r>
    </w:p>
    <w:p>
      <w:pPr>
        <w:spacing w:after="0"/>
      </w:pPr>
    </w:p>
    <w:p>
      <w:pPr>
        <w:spacing w:after="0"/>
      </w:pPr>
      <w:r>
        <w:rPr>
          <w:rFonts w:ascii="Arial" w:hAnsi="Arial"/>
          <w:b/>
          <w:sz w:val="22"/>
        </w:rPr>
        <w:t xml:space="preserve">Jose Sanchez  </w:t>
      </w:r>
      <w:r>
        <w:rPr>
          <w:rFonts w:ascii="Arial" w:hAnsi="Arial"/>
          <w:color w:val="5D7284"/>
          <w:sz w:val="22"/>
        </w:rPr>
        <w:t>11:28</w:t>
      </w:r>
    </w:p>
    <w:p>
      <w:pPr>
        <w:spacing w:after="0"/>
      </w:pPr>
      <w:r>
        <w:rPr>
          <w:rFonts w:ascii="Arial" w:hAnsi="Arial"/>
          <w:sz w:val="22"/>
        </w:rPr>
        <w:t>It is.</w:t>
      </w:r>
    </w:p>
    <w:p>
      <w:pPr>
        <w:spacing w:after="0"/>
      </w:pPr>
    </w:p>
    <w:p>
      <w:pPr>
        <w:spacing w:after="0"/>
      </w:pPr>
      <w:r>
        <w:rPr>
          <w:rFonts w:ascii="Arial" w:hAnsi="Arial"/>
          <w:b/>
          <w:sz w:val="22"/>
        </w:rPr>
        <w:t xml:space="preserve">Jenn Tostlebe  </w:t>
      </w:r>
      <w:r>
        <w:rPr>
          <w:rFonts w:ascii="Arial" w:hAnsi="Arial"/>
          <w:color w:val="5D7284"/>
          <w:sz w:val="22"/>
        </w:rPr>
        <w:t>11:32</w:t>
      </w:r>
    </w:p>
    <w:p>
      <w:pPr>
        <w:spacing w:after="0"/>
      </w:pPr>
      <w:r>
        <w:rPr>
          <w:rFonts w:ascii="Arial" w:hAnsi="Arial"/>
          <w:sz w:val="22"/>
        </w:rPr>
        <w:t>So then, let's see, second up, I guess we could talk about our graduate student episodes or grad life episodes. Jose, do you want to start with that?</w:t>
      </w:r>
    </w:p>
    <w:p>
      <w:pPr>
        <w:spacing w:after="0"/>
      </w:pPr>
    </w:p>
    <w:p>
      <w:pPr>
        <w:spacing w:after="0"/>
      </w:pPr>
      <w:r>
        <w:rPr>
          <w:rFonts w:ascii="Arial" w:hAnsi="Arial"/>
          <w:b/>
          <w:sz w:val="22"/>
        </w:rPr>
        <w:t xml:space="preserve">Jose Sanchez  </w:t>
      </w:r>
      <w:r>
        <w:rPr>
          <w:rFonts w:ascii="Arial" w:hAnsi="Arial"/>
          <w:color w:val="5D7284"/>
          <w:sz w:val="22"/>
        </w:rPr>
        <w:t>11:42</w:t>
      </w:r>
    </w:p>
    <w:p>
      <w:pPr>
        <w:spacing w:after="0"/>
      </w:pPr>
      <w:r>
        <w:rPr>
          <w:rFonts w:ascii="Arial" w:hAnsi="Arial"/>
          <w:sz w:val="22"/>
        </w:rPr>
        <w:t>Sure. So we had our episode with Tara, who is here at CU Boulder. And with her we did a little bit differently because we did Grad Life and choosing your advisor, and she was also in a somewhat unique position where she had co-advisors. So we talked to her about that as well. But then we'll also talk about her research, which mainly deals with Title IX and sexual assault on college campuses. So we kind of did a two-for-one with that episode with Tara. Tara is great. So she she was up for it. But that's also a good episode, especially for people that think that they might need co-chairs.</w:t>
      </w:r>
    </w:p>
    <w:p>
      <w:pPr>
        <w:spacing w:after="0"/>
      </w:pPr>
    </w:p>
    <w:p>
      <w:pPr>
        <w:spacing w:after="0"/>
      </w:pPr>
      <w:r>
        <w:rPr>
          <w:rFonts w:ascii="Arial" w:hAnsi="Arial"/>
          <w:b/>
          <w:sz w:val="22"/>
        </w:rPr>
        <w:t xml:space="preserve">Jenn Tostlebe  </w:t>
      </w:r>
      <w:r>
        <w:rPr>
          <w:rFonts w:ascii="Arial" w:hAnsi="Arial"/>
          <w:color w:val="5D7284"/>
          <w:sz w:val="22"/>
        </w:rPr>
        <w:t>12:34</w:t>
      </w:r>
    </w:p>
    <w:p>
      <w:pPr>
        <w:spacing w:after="0"/>
      </w:pPr>
      <w:r>
        <w:rPr>
          <w:rFonts w:ascii="Arial" w:hAnsi="Arial"/>
          <w:sz w:val="22"/>
        </w:rPr>
        <w:t xml:space="preserve">Yeah, and also, I mean, she brings up a lot of really good points about the grad student advisor relationship, and good tips to remember and keep in mind, like, you know, as grad students, sometimes it's easy to forget that you have power, even in this mentorship relationship, but this is your academic career that you're working on. And you do have power in that relationship. And so I think not only does she bring to the table, this awesome discussion about how to pick, you know, co advisors and how, you know, making sure that your co advisors get along, but also just good tips on dealing with the relationship and the possible power dynamics that may come into play there. </w:t>
      </w:r>
    </w:p>
    <w:p>
      <w:pPr>
        <w:spacing w:after="0"/>
      </w:pPr>
    </w:p>
    <w:p>
      <w:pPr>
        <w:spacing w:after="0"/>
      </w:pPr>
      <w:r>
        <w:rPr>
          <w:rFonts w:ascii="Arial" w:hAnsi="Arial"/>
          <w:b/>
          <w:sz w:val="22"/>
        </w:rPr>
        <w:t xml:space="preserve">Jose Sanchez  </w:t>
      </w:r>
      <w:r>
        <w:rPr>
          <w:rFonts w:ascii="Arial" w:hAnsi="Arial"/>
          <w:color w:val="5D7284"/>
          <w:sz w:val="22"/>
        </w:rPr>
        <w:t>13:21</w:t>
      </w:r>
    </w:p>
    <w:p>
      <w:pPr>
        <w:spacing w:after="0"/>
      </w:pPr>
      <w:r>
        <w:rPr>
          <w:rFonts w:ascii="Arial" w:hAnsi="Arial"/>
          <w:sz w:val="22"/>
        </w:rPr>
        <w:t>Yeah.</w:t>
      </w:r>
    </w:p>
    <w:p>
      <w:pPr>
        <w:spacing w:after="0"/>
      </w:pPr>
    </w:p>
    <w:p>
      <w:pPr>
        <w:spacing w:after="0"/>
      </w:pPr>
      <w:r>
        <w:rPr>
          <w:rFonts w:ascii="Arial" w:hAnsi="Arial"/>
          <w:b/>
          <w:sz w:val="22"/>
        </w:rPr>
        <w:t xml:space="preserve">Jenn Tostlebe  </w:t>
      </w:r>
      <w:r>
        <w:rPr>
          <w:rFonts w:ascii="Arial" w:hAnsi="Arial"/>
          <w:color w:val="5D7284"/>
          <w:sz w:val="22"/>
        </w:rPr>
        <w:t>13:28</w:t>
      </w:r>
    </w:p>
    <w:p>
      <w:pPr>
        <w:spacing w:after="0"/>
      </w:pPr>
      <w:r>
        <w:rPr>
          <w:rFonts w:ascii="Arial" w:hAnsi="Arial"/>
          <w:sz w:val="22"/>
        </w:rPr>
        <w:t>So then, let's see, we also did so we had two other grad student or grad life episodes. So three total for our spring 2021 lineup. So our second one was on becoming a parent and parenting in grad school. And we recorded this with Kendra Clark, who's also a CU student. And she, at the time of the episode Sutton was, what, eight months or nine months old, something like that?</w:t>
      </w:r>
    </w:p>
    <w:p>
      <w:pPr>
        <w:spacing w:after="0"/>
      </w:pPr>
    </w:p>
    <w:p>
      <w:pPr>
        <w:spacing w:after="0"/>
      </w:pPr>
      <w:r>
        <w:rPr>
          <w:rFonts w:ascii="Arial" w:hAnsi="Arial"/>
          <w:b/>
          <w:sz w:val="22"/>
        </w:rPr>
        <w:t xml:space="preserve">Jose Sanchez  </w:t>
      </w:r>
      <w:r>
        <w:rPr>
          <w:rFonts w:ascii="Arial" w:hAnsi="Arial"/>
          <w:color w:val="5D7284"/>
          <w:sz w:val="22"/>
        </w:rPr>
        <w:t>14:05</w:t>
      </w:r>
    </w:p>
    <w:p>
      <w:pPr>
        <w:spacing w:after="0"/>
      </w:pPr>
      <w:r>
        <w:rPr>
          <w:rFonts w:ascii="Arial" w:hAnsi="Arial"/>
          <w:sz w:val="22"/>
        </w:rPr>
        <w:t>I think just about. No, he might have been closer to a year. I know he was gonna be 18 months when we released the episode.</w:t>
      </w:r>
    </w:p>
    <w:p>
      <w:pPr>
        <w:spacing w:after="0"/>
      </w:pPr>
    </w:p>
    <w:p>
      <w:pPr>
        <w:spacing w:after="0"/>
      </w:pPr>
      <w:r>
        <w:rPr>
          <w:rFonts w:ascii="Arial" w:hAnsi="Arial"/>
          <w:b/>
          <w:sz w:val="22"/>
        </w:rPr>
        <w:t xml:space="preserve">Jenn Tostlebe  </w:t>
      </w:r>
      <w:r>
        <w:rPr>
          <w:rFonts w:ascii="Arial" w:hAnsi="Arial"/>
          <w:color w:val="5D7284"/>
          <w:sz w:val="22"/>
        </w:rPr>
        <w:t>14:13</w:t>
      </w:r>
    </w:p>
    <w:p>
      <w:pPr>
        <w:spacing w:after="0"/>
      </w:pPr>
      <w:r>
        <w:rPr>
          <w:rFonts w:ascii="Arial" w:hAnsi="Arial"/>
          <w:sz w:val="22"/>
        </w:rPr>
        <w:t>So I bet I'm behind by a year in my eight month time frame.</w:t>
      </w:r>
    </w:p>
    <w:p>
      <w:pPr>
        <w:spacing w:after="0"/>
      </w:pPr>
    </w:p>
    <w:p>
      <w:pPr>
        <w:spacing w:after="0"/>
      </w:pPr>
      <w:r>
        <w:rPr>
          <w:rFonts w:ascii="Arial" w:hAnsi="Arial"/>
          <w:b/>
          <w:sz w:val="22"/>
        </w:rPr>
        <w:t xml:space="preserve">Jose Sanchez  </w:t>
      </w:r>
      <w:r>
        <w:rPr>
          <w:rFonts w:ascii="Arial" w:hAnsi="Arial"/>
          <w:color w:val="5D7284"/>
          <w:sz w:val="22"/>
        </w:rPr>
        <w:t>14:20</w:t>
      </w:r>
    </w:p>
    <w:p>
      <w:pPr>
        <w:spacing w:after="0"/>
      </w:pPr>
      <w:r>
        <w:rPr>
          <w:rFonts w:ascii="Arial" w:hAnsi="Arial"/>
          <w:sz w:val="22"/>
        </w:rPr>
        <w:t>Because I know we've recorded with her pretty early and then released fairly late. So yes, I think he was going to be close to 18 months. I still didn't have. Okay, yeah, so I didn't have Leo yet. And Leo was about four months when we released it.</w:t>
      </w:r>
    </w:p>
    <w:p>
      <w:pPr>
        <w:spacing w:after="0"/>
      </w:pPr>
    </w:p>
    <w:p>
      <w:pPr>
        <w:spacing w:after="0"/>
      </w:pPr>
      <w:r>
        <w:rPr>
          <w:rFonts w:ascii="Arial" w:hAnsi="Arial"/>
          <w:b/>
          <w:sz w:val="22"/>
        </w:rPr>
        <w:t xml:space="preserve">Jenn Tostlebe  </w:t>
      </w:r>
      <w:r>
        <w:rPr>
          <w:rFonts w:ascii="Arial" w:hAnsi="Arial"/>
          <w:color w:val="5D7284"/>
          <w:sz w:val="22"/>
        </w:rPr>
        <w:t>14:41</w:t>
      </w:r>
    </w:p>
    <w:p>
      <w:pPr>
        <w:spacing w:after="0"/>
      </w:pPr>
      <w:r>
        <w:rPr>
          <w:rFonts w:ascii="Arial" w:hAnsi="Arial"/>
          <w:sz w:val="22"/>
        </w:rPr>
        <w:t>Yeah. Yeah. So I mean, her child is now, just turned two. So she talked about her experience of planning for this which she had been planning to have a kid in grad school basically from the get go. And she talked about doing her comprehensive exams at eight months pregnant. So pretty close to her due date there. And just talked about how life is now with wrapping up her dissertation and having a child and then Jose chimed in too because at the this time, you know, you were still in the planning mode. You know, you you had your kid coming along, you know, but, and what, maybe a month, you were expecting Leo to be born a month or so a month or two after we recorded that episode.</w:t>
      </w:r>
    </w:p>
    <w:p>
      <w:pPr>
        <w:spacing w:after="0"/>
      </w:pPr>
    </w:p>
    <w:p>
      <w:pPr>
        <w:spacing w:after="0"/>
      </w:pPr>
      <w:r>
        <w:rPr>
          <w:rFonts w:ascii="Arial" w:hAnsi="Arial"/>
          <w:b/>
          <w:sz w:val="22"/>
        </w:rPr>
        <w:t xml:space="preserve">Jose Sanchez  </w:t>
      </w:r>
      <w:r>
        <w:rPr>
          <w:rFonts w:ascii="Arial" w:hAnsi="Arial"/>
          <w:color w:val="5D7284"/>
          <w:sz w:val="22"/>
        </w:rPr>
        <w:t>15:42</w:t>
      </w:r>
    </w:p>
    <w:p>
      <w:pPr>
        <w:spacing w:after="0"/>
      </w:pPr>
      <w:r>
        <w:rPr>
          <w:rFonts w:ascii="Arial" w:hAnsi="Arial"/>
          <w:sz w:val="22"/>
        </w:rPr>
        <w:t>Yeah. So I think we were do like, eight or nine weeks when we recorded. And of course, he came three weeks early. So he kind of through the timeline off a little bit.</w:t>
      </w:r>
    </w:p>
    <w:p>
      <w:pPr>
        <w:spacing w:after="0"/>
      </w:pPr>
    </w:p>
    <w:p>
      <w:pPr>
        <w:spacing w:after="0"/>
      </w:pPr>
      <w:r>
        <w:rPr>
          <w:rFonts w:ascii="Arial" w:hAnsi="Arial"/>
          <w:b/>
          <w:sz w:val="22"/>
        </w:rPr>
        <w:t xml:space="preserve">Jenn Tostlebe  </w:t>
      </w:r>
      <w:r>
        <w:rPr>
          <w:rFonts w:ascii="Arial" w:hAnsi="Arial"/>
          <w:color w:val="5D7284"/>
          <w:sz w:val="22"/>
        </w:rPr>
        <w:t>15:57</w:t>
      </w:r>
    </w:p>
    <w:p>
      <w:pPr>
        <w:spacing w:after="0"/>
      </w:pPr>
      <w:r>
        <w:rPr>
          <w:rFonts w:ascii="Arial" w:hAnsi="Arial"/>
          <w:sz w:val="22"/>
        </w:rPr>
        <w:t>Yeah, so that one's cool. Because both of you, you know, you were coming at it from, you know, you haven't experienced the, as Kendra put it, Earth side child. But you were still in the planning and the preparation mode. And then Kendra was coming with advice from both perspectives. That one's really cool. I think that goes, you know, that's not just a grad student episode, even though that's what we call it, I think a lot of the advice is helpful for people throughout academia. I don't know if you would say the same, but that's kind of the feeling that I got.</w:t>
      </w:r>
    </w:p>
    <w:p>
      <w:pPr>
        <w:spacing w:after="0"/>
      </w:pPr>
    </w:p>
    <w:p>
      <w:pPr>
        <w:spacing w:after="0"/>
      </w:pPr>
      <w:r>
        <w:rPr>
          <w:rFonts w:ascii="Arial" w:hAnsi="Arial"/>
          <w:b/>
          <w:sz w:val="22"/>
        </w:rPr>
        <w:t xml:space="preserve">Jose Sanchez  </w:t>
      </w:r>
      <w:r>
        <w:rPr>
          <w:rFonts w:ascii="Arial" w:hAnsi="Arial"/>
          <w:color w:val="5D7284"/>
          <w:sz w:val="22"/>
        </w:rPr>
        <w:t>16:33</w:t>
      </w:r>
    </w:p>
    <w:p>
      <w:pPr>
        <w:spacing w:after="0"/>
      </w:pPr>
      <w:r>
        <w:rPr>
          <w:rFonts w:ascii="Arial" w:hAnsi="Arial"/>
          <w:sz w:val="22"/>
        </w:rPr>
        <w:t>Oh, absolutely. And, and I think Kendra mentioned that, too, that she's been talking to people even outside of academia. Yeah, that's a, that's a great episode. And I think when we released it, a lot of people really connected with it.</w:t>
      </w:r>
    </w:p>
    <w:p>
      <w:pPr>
        <w:spacing w:after="0"/>
      </w:pPr>
    </w:p>
    <w:p>
      <w:pPr>
        <w:spacing w:after="0"/>
      </w:pPr>
      <w:r>
        <w:rPr>
          <w:rFonts w:ascii="Arial" w:hAnsi="Arial"/>
          <w:b/>
          <w:sz w:val="22"/>
        </w:rPr>
        <w:t xml:space="preserve">Jenn Tostlebe  </w:t>
      </w:r>
      <w:r>
        <w:rPr>
          <w:rFonts w:ascii="Arial" w:hAnsi="Arial"/>
          <w:color w:val="5D7284"/>
          <w:sz w:val="22"/>
        </w:rPr>
        <w:t>16:51</w:t>
      </w:r>
    </w:p>
    <w:p>
      <w:pPr>
        <w:spacing w:after="0"/>
      </w:pPr>
      <w:r>
        <w:rPr>
          <w:rFonts w:ascii="Arial" w:hAnsi="Arial"/>
          <w:sz w:val="22"/>
        </w:rPr>
        <w:t>Yeah, I think so too. Especially because it's kind of like one of those. I don't know if this is the right word, but like a taboo topic, kind of, you know, in, in academia, whether you're in grad school, whether you're on the tenure track, whether you're trying to get a job on the job market, whatever it may be, it kind of feels taboo, especially maybe for women.</w:t>
      </w:r>
    </w:p>
    <w:p>
      <w:pPr>
        <w:spacing w:after="0"/>
      </w:pPr>
    </w:p>
    <w:p>
      <w:pPr>
        <w:spacing w:after="0"/>
      </w:pPr>
      <w:r>
        <w:rPr>
          <w:rFonts w:ascii="Arial" w:hAnsi="Arial"/>
          <w:b/>
          <w:sz w:val="22"/>
        </w:rPr>
        <w:t xml:space="preserve">Jose Sanchez  </w:t>
      </w:r>
      <w:r>
        <w:rPr>
          <w:rFonts w:ascii="Arial" w:hAnsi="Arial"/>
          <w:color w:val="5D7284"/>
          <w:sz w:val="22"/>
        </w:rPr>
        <w:t>17:16</w:t>
      </w:r>
    </w:p>
    <w:p>
      <w:pPr>
        <w:spacing w:after="0"/>
      </w:pPr>
      <w:r>
        <w:rPr>
          <w:rFonts w:ascii="Arial" w:hAnsi="Arial"/>
          <w:sz w:val="22"/>
        </w:rPr>
        <w:t>Yeah, definitely. Because, yeah, and I think, I think Kendra touched on it in the episode to where it is very different for me than it was for her, because I'm not walking around, you know, with my body changing month to month.</w:t>
      </w:r>
    </w:p>
    <w:p>
      <w:pPr>
        <w:spacing w:after="0"/>
      </w:pPr>
    </w:p>
    <w:p>
      <w:pPr>
        <w:spacing w:after="0"/>
      </w:pPr>
      <w:r>
        <w:rPr>
          <w:rFonts w:ascii="Arial" w:hAnsi="Arial"/>
          <w:b/>
          <w:sz w:val="22"/>
        </w:rPr>
        <w:t xml:space="preserve">Jenn Tostlebe  </w:t>
      </w:r>
      <w:r>
        <w:rPr>
          <w:rFonts w:ascii="Arial" w:hAnsi="Arial"/>
          <w:color w:val="5D7284"/>
          <w:sz w:val="22"/>
        </w:rPr>
        <w:t>17:36</w:t>
      </w:r>
    </w:p>
    <w:p>
      <w:pPr>
        <w:spacing w:after="0"/>
      </w:pPr>
      <w:r>
        <w:rPr>
          <w:rFonts w:ascii="Arial" w:hAnsi="Arial"/>
          <w:sz w:val="22"/>
        </w:rPr>
        <w:t>Yeah, it's easier for you to decide who you want to tell and who you don't want to.</w:t>
      </w:r>
    </w:p>
    <w:p>
      <w:pPr>
        <w:spacing w:after="0"/>
      </w:pPr>
    </w:p>
    <w:p>
      <w:pPr>
        <w:spacing w:after="0"/>
      </w:pPr>
      <w:r>
        <w:rPr>
          <w:rFonts w:ascii="Arial" w:hAnsi="Arial"/>
          <w:b/>
          <w:sz w:val="22"/>
        </w:rPr>
        <w:t xml:space="preserve">Jose Sanchez  </w:t>
      </w:r>
      <w:r>
        <w:rPr>
          <w:rFonts w:ascii="Arial" w:hAnsi="Arial"/>
          <w:color w:val="5D7284"/>
          <w:sz w:val="22"/>
        </w:rPr>
        <w:t>17:41</w:t>
      </w:r>
    </w:p>
    <w:p>
      <w:pPr>
        <w:spacing w:after="0"/>
      </w:pPr>
      <w:r>
        <w:rPr>
          <w:rFonts w:ascii="Arial" w:hAnsi="Arial"/>
          <w:sz w:val="22"/>
        </w:rPr>
        <w:t>Mm hmm. Yeah. So yeah. So I think that yeah, that definitely was a great episode for us. And Kendra, and it helps that Kendra's fantastic. And she was just willing to, you know, fire it all out.</w:t>
      </w:r>
    </w:p>
    <w:p>
      <w:pPr>
        <w:spacing w:after="0"/>
      </w:pPr>
    </w:p>
    <w:p>
      <w:pPr>
        <w:spacing w:after="0"/>
      </w:pPr>
      <w:r>
        <w:rPr>
          <w:rFonts w:ascii="Arial" w:hAnsi="Arial"/>
          <w:b/>
          <w:sz w:val="22"/>
        </w:rPr>
        <w:t xml:space="preserve">Jenn Tostlebe  </w:t>
      </w:r>
      <w:r>
        <w:rPr>
          <w:rFonts w:ascii="Arial" w:hAnsi="Arial"/>
          <w:color w:val="5D7284"/>
          <w:sz w:val="22"/>
        </w:rPr>
        <w:t>17:58</w:t>
      </w:r>
    </w:p>
    <w:p>
      <w:pPr>
        <w:spacing w:after="0"/>
      </w:pPr>
      <w:r>
        <w:rPr>
          <w:rFonts w:ascii="Arial" w:hAnsi="Arial"/>
          <w:sz w:val="22"/>
        </w:rPr>
        <w:t>Oh, yeah. She, yeah. She just, whatever we asked she was on board with talking about, which was cool.</w:t>
      </w:r>
    </w:p>
    <w:p>
      <w:pPr>
        <w:spacing w:after="0"/>
      </w:pPr>
    </w:p>
    <w:p>
      <w:pPr>
        <w:spacing w:after="0"/>
      </w:pPr>
      <w:r>
        <w:rPr>
          <w:rFonts w:ascii="Arial" w:hAnsi="Arial"/>
          <w:b/>
          <w:sz w:val="22"/>
        </w:rPr>
        <w:t xml:space="preserve">Jose Sanchez  </w:t>
      </w:r>
      <w:r>
        <w:rPr>
          <w:rFonts w:ascii="Arial" w:hAnsi="Arial"/>
          <w:color w:val="5D7284"/>
          <w:sz w:val="22"/>
        </w:rPr>
        <w:t>18:04</w:t>
      </w:r>
    </w:p>
    <w:p>
      <w:pPr>
        <w:spacing w:after="0"/>
      </w:pPr>
      <w:r>
        <w:rPr>
          <w:rFonts w:ascii="Arial" w:hAnsi="Arial"/>
          <w:sz w:val="22"/>
        </w:rPr>
        <w:t>Yeah, she did not mince words.</w:t>
      </w:r>
    </w:p>
    <w:p>
      <w:pPr>
        <w:spacing w:after="0"/>
      </w:pPr>
    </w:p>
    <w:p>
      <w:pPr>
        <w:spacing w:after="0"/>
      </w:pPr>
      <w:r>
        <w:rPr>
          <w:rFonts w:ascii="Arial" w:hAnsi="Arial"/>
          <w:b/>
          <w:sz w:val="22"/>
        </w:rPr>
        <w:t xml:space="preserve">Jenn Tostlebe  </w:t>
      </w:r>
      <w:r>
        <w:rPr>
          <w:rFonts w:ascii="Arial" w:hAnsi="Arial"/>
          <w:color w:val="5D7284"/>
          <w:sz w:val="22"/>
        </w:rPr>
        <w:t>18:06</w:t>
      </w:r>
    </w:p>
    <w:p>
      <w:pPr>
        <w:spacing w:after="0"/>
      </w:pPr>
      <w:r>
        <w:rPr>
          <w:rFonts w:ascii="Arial" w:hAnsi="Arial"/>
          <w:sz w:val="22"/>
        </w:rPr>
        <w:t>Yeah, no. And then our last grad life episode was on this mile marker, part of the grad student experience where either if you're taking comprehensive examinations, or doing qualifying papers, or if your program requires both, this episode is a two-for-one in that we have someone, one of our guests, she did her comprehensive examinations and then our co-guest, wrote qualifying papers for his program. So we kind of cover all of it. The planning process, the writing process, and just some general tips for both of these different types.</w:t>
      </w:r>
    </w:p>
    <w:p>
      <w:pPr>
        <w:spacing w:after="0"/>
      </w:pPr>
    </w:p>
    <w:p>
      <w:pPr>
        <w:spacing w:after="0"/>
      </w:pPr>
      <w:r>
        <w:rPr>
          <w:rFonts w:ascii="Arial" w:hAnsi="Arial"/>
          <w:b/>
          <w:sz w:val="22"/>
        </w:rPr>
        <w:t xml:space="preserve">Jose Sanchez  </w:t>
      </w:r>
      <w:r>
        <w:rPr>
          <w:rFonts w:ascii="Arial" w:hAnsi="Arial"/>
          <w:color w:val="5D7284"/>
          <w:sz w:val="22"/>
        </w:rPr>
        <w:t>18:54</w:t>
      </w:r>
    </w:p>
    <w:p>
      <w:pPr>
        <w:spacing w:after="0"/>
      </w:pPr>
      <w:r>
        <w:rPr>
          <w:rFonts w:ascii="Arial" w:hAnsi="Arial"/>
          <w:sz w:val="22"/>
        </w:rPr>
        <w:t>Yeah, this was a another good episode. Ted and Ilana were great, as well. A lot of good advice. As I started heading into my comprehensive exams, oh, that might be the one episode that I relistened to.</w:t>
      </w:r>
    </w:p>
    <w:p>
      <w:pPr>
        <w:spacing w:after="0"/>
      </w:pPr>
    </w:p>
    <w:p>
      <w:pPr>
        <w:spacing w:after="0"/>
      </w:pPr>
      <w:r>
        <w:rPr>
          <w:rFonts w:ascii="Arial" w:hAnsi="Arial"/>
          <w:b/>
          <w:sz w:val="22"/>
        </w:rPr>
        <w:t xml:space="preserve">Jenn Tostlebe  </w:t>
      </w:r>
      <w:r>
        <w:rPr>
          <w:rFonts w:ascii="Arial" w:hAnsi="Arial"/>
          <w:color w:val="5D7284"/>
          <w:sz w:val="22"/>
        </w:rPr>
        <w:t>19:12</w:t>
      </w:r>
    </w:p>
    <w:p>
      <w:pPr>
        <w:spacing w:after="0"/>
      </w:pPr>
      <w:r>
        <w:rPr>
          <w:rFonts w:ascii="Arial" w:hAnsi="Arial"/>
          <w:sz w:val="22"/>
        </w:rPr>
        <w:t>Yeah. Yeah, cuz you just finished up your lists, right? For comprehensive exams?</w:t>
      </w:r>
    </w:p>
    <w:p>
      <w:pPr>
        <w:spacing w:after="0"/>
      </w:pPr>
    </w:p>
    <w:p>
      <w:pPr>
        <w:spacing w:after="0"/>
      </w:pPr>
      <w:r>
        <w:rPr>
          <w:rFonts w:ascii="Arial" w:hAnsi="Arial"/>
          <w:b/>
          <w:sz w:val="22"/>
        </w:rPr>
        <w:t xml:space="preserve">Jose Sanchez  </w:t>
      </w:r>
      <w:r>
        <w:rPr>
          <w:rFonts w:ascii="Arial" w:hAnsi="Arial"/>
          <w:color w:val="5D7284"/>
          <w:sz w:val="22"/>
        </w:rPr>
        <w:t>19:18</w:t>
      </w:r>
    </w:p>
    <w:p>
      <w:pPr>
        <w:spacing w:after="0"/>
      </w:pPr>
      <w:r>
        <w:rPr>
          <w:rFonts w:ascii="Arial" w:hAnsi="Arial"/>
          <w:sz w:val="22"/>
        </w:rPr>
        <w:t>Not yet. Just about, but I'm still waiting on one more person to give me their feedback. Yeah, so that'll be done in the next week. And then gonna, yeah, so I typically only listen to the episodes for editing and then I never listened to them again because I hate having to listen to myself talk.</w:t>
      </w:r>
    </w:p>
    <w:p>
      <w:pPr>
        <w:spacing w:after="0"/>
      </w:pPr>
    </w:p>
    <w:p>
      <w:pPr>
        <w:spacing w:after="0"/>
      </w:pPr>
      <w:r>
        <w:rPr>
          <w:rFonts w:ascii="Arial" w:hAnsi="Arial"/>
          <w:b/>
          <w:sz w:val="22"/>
        </w:rPr>
        <w:t xml:space="preserve">Jenn Tostlebe  </w:t>
      </w:r>
      <w:r>
        <w:rPr>
          <w:rFonts w:ascii="Arial" w:hAnsi="Arial"/>
          <w:color w:val="5D7284"/>
          <w:sz w:val="22"/>
        </w:rPr>
        <w:t>19:46</w:t>
      </w:r>
    </w:p>
    <w:p>
      <w:pPr>
        <w:spacing w:after="0"/>
      </w:pPr>
      <w:r>
        <w:rPr>
          <w:rFonts w:ascii="Arial" w:hAnsi="Arial"/>
          <w:sz w:val="22"/>
        </w:rPr>
        <w:t>Yeah, I get that.</w:t>
      </w:r>
    </w:p>
    <w:p>
      <w:pPr>
        <w:spacing w:after="0"/>
      </w:pPr>
    </w:p>
    <w:p>
      <w:pPr>
        <w:spacing w:after="0"/>
      </w:pPr>
      <w:r>
        <w:rPr>
          <w:rFonts w:ascii="Arial" w:hAnsi="Arial"/>
          <w:b/>
          <w:sz w:val="22"/>
        </w:rPr>
        <w:t xml:space="preserve">Jose Sanchez  </w:t>
      </w:r>
      <w:r>
        <w:rPr>
          <w:rFonts w:ascii="Arial" w:hAnsi="Arial"/>
          <w:color w:val="5D7284"/>
          <w:sz w:val="22"/>
        </w:rPr>
        <w:t>19:49</w:t>
      </w:r>
    </w:p>
    <w:p>
      <w:pPr>
        <w:spacing w:after="0"/>
      </w:pPr>
      <w:r>
        <w:rPr>
          <w:rFonts w:ascii="Arial" w:hAnsi="Arial"/>
          <w:sz w:val="22"/>
        </w:rPr>
        <w:t>So I might just like fast forward, my sections and get to the advice parts. Because it's a lot of good advice there. Especially with like staying organized and staying on topic.</w:t>
      </w:r>
    </w:p>
    <w:p>
      <w:pPr>
        <w:spacing w:after="0"/>
      </w:pPr>
    </w:p>
    <w:p>
      <w:pPr>
        <w:spacing w:after="0"/>
      </w:pPr>
      <w:r>
        <w:rPr>
          <w:rFonts w:ascii="Arial" w:hAnsi="Arial"/>
          <w:b/>
          <w:sz w:val="22"/>
        </w:rPr>
        <w:t xml:space="preserve">Jenn Tostlebe  </w:t>
      </w:r>
      <w:r>
        <w:rPr>
          <w:rFonts w:ascii="Arial" w:hAnsi="Arial"/>
          <w:color w:val="5D7284"/>
          <w:sz w:val="22"/>
        </w:rPr>
        <w:t>20:01</w:t>
      </w:r>
    </w:p>
    <w:p>
      <w:pPr>
        <w:spacing w:after="0"/>
      </w:pPr>
      <w:r>
        <w:rPr>
          <w:rFonts w:ascii="Arial" w:hAnsi="Arial"/>
          <w:sz w:val="22"/>
        </w:rPr>
        <w:t>And pre-writing, that sounds like it would have been a good idea for me to have done. But I love Ilana's tip, you know, make it spicy, keep it interesting. Don't just write something that's expected or regurgitate information. Write something new and flavorful. Keep that in mind.</w:t>
      </w:r>
    </w:p>
    <w:p>
      <w:pPr>
        <w:spacing w:after="0"/>
      </w:pPr>
    </w:p>
    <w:p>
      <w:pPr>
        <w:spacing w:after="0"/>
      </w:pPr>
      <w:r>
        <w:rPr>
          <w:rFonts w:ascii="Arial" w:hAnsi="Arial"/>
          <w:b/>
          <w:sz w:val="22"/>
        </w:rPr>
        <w:t xml:space="preserve">Jose Sanchez  </w:t>
      </w:r>
      <w:r>
        <w:rPr>
          <w:rFonts w:ascii="Arial" w:hAnsi="Arial"/>
          <w:color w:val="5D7284"/>
          <w:sz w:val="22"/>
        </w:rPr>
        <w:t>20:23</w:t>
      </w:r>
    </w:p>
    <w:p>
      <w:pPr>
        <w:spacing w:after="0"/>
      </w:pPr>
      <w:r>
        <w:rPr>
          <w:rFonts w:ascii="Arial" w:hAnsi="Arial"/>
          <w:sz w:val="22"/>
        </w:rPr>
        <w:t>Yeah. You can, as, as David [Pyrooz] likes to say, that's where you can start getting a little punchy.</w:t>
      </w:r>
    </w:p>
    <w:p>
      <w:pPr>
        <w:spacing w:after="0"/>
      </w:pPr>
    </w:p>
    <w:p>
      <w:pPr>
        <w:spacing w:after="0"/>
      </w:pPr>
      <w:r>
        <w:rPr>
          <w:rFonts w:ascii="Arial" w:hAnsi="Arial"/>
          <w:b/>
          <w:sz w:val="22"/>
        </w:rPr>
        <w:t xml:space="preserve">Jenn Tostlebe  </w:t>
      </w:r>
      <w:r>
        <w:rPr>
          <w:rFonts w:ascii="Arial" w:hAnsi="Arial"/>
          <w:color w:val="5D7284"/>
          <w:sz w:val="22"/>
        </w:rPr>
        <w:t>20:31</w:t>
      </w:r>
    </w:p>
    <w:p>
      <w:pPr>
        <w:spacing w:after="0"/>
      </w:pPr>
      <w:r>
        <w:rPr>
          <w:rFonts w:ascii="Arial" w:hAnsi="Arial"/>
          <w:sz w:val="22"/>
        </w:rPr>
        <w:t>Yes, yeah. Alright. So those, so our grad life episodes: selecting an advisor and having co advisors, parenting and grad school, and then comps and qualifiers. So those three were geared specifically toward this grad life experience. And then the, you know, the bulk of the rest of our episodes, or all of them are these research based episodes where we either talk to guests about journal articles, which are the most common, and we try and get rid of the jargony language during these discussions, as well as the statistics, you know, we won't throw any polynomial discussions your way. And then also, let's see a book. We talked about a book and kind of the overview. Otherwise, I think all of the other ones were articles, right?</w:t>
      </w:r>
    </w:p>
    <w:p>
      <w:pPr>
        <w:spacing w:after="0"/>
      </w:pPr>
    </w:p>
    <w:p>
      <w:pPr>
        <w:spacing w:after="0"/>
      </w:pPr>
      <w:r>
        <w:rPr>
          <w:rFonts w:ascii="Arial" w:hAnsi="Arial"/>
          <w:b/>
          <w:sz w:val="22"/>
        </w:rPr>
        <w:t xml:space="preserve">Jose Sanchez  </w:t>
      </w:r>
      <w:r>
        <w:rPr>
          <w:rFonts w:ascii="Arial" w:hAnsi="Arial"/>
          <w:color w:val="5D7284"/>
          <w:sz w:val="22"/>
        </w:rPr>
        <w:t>21:28</w:t>
      </w:r>
    </w:p>
    <w:p>
      <w:pPr>
        <w:spacing w:after="0"/>
      </w:pPr>
      <w:r>
        <w:rPr>
          <w:rFonts w:ascii="Arial" w:hAnsi="Arial"/>
          <w:sz w:val="22"/>
        </w:rPr>
        <w:t>I believe so. Yeah, I think we just had, so one book. Yeah, I think I mean, yeah, that's the most common one. And, and it's usually. So we're pretty open about what people can send us that they want to talk about, but most people choose to send us one of their most recent articles, and sort of talk about what they're doing now. I don't think anyone's taking us up on our offer of sending us their favorite article.</w:t>
      </w:r>
    </w:p>
    <w:p>
      <w:pPr>
        <w:spacing w:after="0"/>
      </w:pPr>
    </w:p>
    <w:p>
      <w:pPr>
        <w:spacing w:after="0"/>
      </w:pPr>
      <w:r>
        <w:rPr>
          <w:rFonts w:ascii="Arial" w:hAnsi="Arial"/>
          <w:b/>
          <w:sz w:val="22"/>
        </w:rPr>
        <w:t xml:space="preserve">Jenn Tostlebe  </w:t>
      </w:r>
      <w:r>
        <w:rPr>
          <w:rFonts w:ascii="Arial" w:hAnsi="Arial"/>
          <w:color w:val="5D7284"/>
          <w:sz w:val="22"/>
        </w:rPr>
        <w:t>22:02</w:t>
      </w:r>
    </w:p>
    <w:p>
      <w:pPr>
        <w:spacing w:after="0"/>
      </w:pPr>
      <w:r>
        <w:rPr>
          <w:rFonts w:ascii="Arial" w:hAnsi="Arial"/>
          <w:sz w:val="22"/>
        </w:rPr>
        <w:t>I don't think so either. I feel like that's also, I feel like your most recent article sometimes can just be your favorite in the moment, because you worked so hard on it. And it's something that's new and fresh. And you're excited about it, right?</w:t>
      </w:r>
    </w:p>
    <w:p>
      <w:pPr>
        <w:spacing w:after="0"/>
      </w:pPr>
    </w:p>
    <w:p>
      <w:pPr>
        <w:spacing w:after="0"/>
      </w:pPr>
      <w:r>
        <w:rPr>
          <w:rFonts w:ascii="Arial" w:hAnsi="Arial"/>
          <w:b/>
          <w:sz w:val="22"/>
        </w:rPr>
        <w:t xml:space="preserve">Jose Sanchez  </w:t>
      </w:r>
      <w:r>
        <w:rPr>
          <w:rFonts w:ascii="Arial" w:hAnsi="Arial"/>
          <w:color w:val="5D7284"/>
          <w:sz w:val="22"/>
        </w:rPr>
        <w:t>22:18</w:t>
      </w:r>
    </w:p>
    <w:p>
      <w:pPr>
        <w:spacing w:after="0"/>
      </w:pPr>
      <w:r>
        <w:rPr>
          <w:rFonts w:ascii="Arial" w:hAnsi="Arial"/>
          <w:sz w:val="22"/>
        </w:rPr>
        <w:t>Yeah. Honestly, sometimes I wonder. And I wonder, because this is probably what I would do, where I probably send my most recent, because maybe, like, my absolute favorite article is say maybe my first first authored article. Yeah. But if it's been five years time be like, I don't know if I want to go and reread it. Like I remember the gist of it. But I don't know if I want to get into the weeds of it again. And this recent one is like, very fresh.</w:t>
      </w:r>
    </w:p>
    <w:p>
      <w:pPr>
        <w:spacing w:after="0"/>
      </w:pPr>
    </w:p>
    <w:p>
      <w:pPr>
        <w:spacing w:after="0"/>
      </w:pPr>
      <w:r>
        <w:rPr>
          <w:rFonts w:ascii="Arial" w:hAnsi="Arial"/>
          <w:b/>
          <w:sz w:val="22"/>
        </w:rPr>
        <w:t xml:space="preserve">Jenn Tostlebe  </w:t>
      </w:r>
      <w:r>
        <w:rPr>
          <w:rFonts w:ascii="Arial" w:hAnsi="Arial"/>
          <w:color w:val="5D7284"/>
          <w:sz w:val="22"/>
        </w:rPr>
        <w:t>22:46</w:t>
      </w:r>
    </w:p>
    <w:p>
      <w:pPr>
        <w:spacing w:after="0"/>
      </w:pPr>
      <w:r>
        <w:rPr>
          <w:rFonts w:ascii="Arial" w:hAnsi="Arial"/>
          <w:sz w:val="22"/>
        </w:rPr>
        <w:t>Right? And you know, maybe it's even older than five years depending on who our guest is. But yeah, that's funny.</w:t>
      </w:r>
    </w:p>
    <w:p>
      <w:pPr>
        <w:spacing w:after="0"/>
      </w:pPr>
    </w:p>
    <w:p>
      <w:pPr>
        <w:spacing w:after="0"/>
      </w:pPr>
      <w:r>
        <w:rPr>
          <w:rFonts w:ascii="Arial" w:hAnsi="Arial"/>
          <w:b/>
          <w:sz w:val="22"/>
        </w:rPr>
        <w:t xml:space="preserve">Jose Sanchez  </w:t>
      </w:r>
      <w:r>
        <w:rPr>
          <w:rFonts w:ascii="Arial" w:hAnsi="Arial"/>
          <w:color w:val="5D7284"/>
          <w:sz w:val="22"/>
        </w:rPr>
        <w:t>22:55</w:t>
      </w:r>
    </w:p>
    <w:p>
      <w:pPr>
        <w:spacing w:after="0"/>
      </w:pPr>
      <w:r>
        <w:rPr>
          <w:rFonts w:ascii="Arial" w:hAnsi="Arial"/>
          <w:sz w:val="22"/>
        </w:rPr>
        <w:t>That would be my approach. So if anyone ever asks me to be on a podcast, you know, what's happening.</w:t>
      </w:r>
    </w:p>
    <w:p>
      <w:pPr>
        <w:spacing w:after="0"/>
      </w:pPr>
    </w:p>
    <w:p>
      <w:pPr>
        <w:spacing w:after="0"/>
      </w:pPr>
      <w:r>
        <w:rPr>
          <w:rFonts w:ascii="Arial" w:hAnsi="Arial"/>
          <w:b/>
          <w:sz w:val="22"/>
        </w:rPr>
        <w:t xml:space="preserve">Jenn Tostlebe  </w:t>
      </w:r>
      <w:r>
        <w:rPr>
          <w:rFonts w:ascii="Arial" w:hAnsi="Arial"/>
          <w:color w:val="5D7284"/>
          <w:sz w:val="22"/>
        </w:rPr>
        <w:t>23:00</w:t>
      </w:r>
    </w:p>
    <w:p>
      <w:pPr>
        <w:spacing w:after="0"/>
      </w:pPr>
      <w:r>
        <w:rPr>
          <w:rFonts w:ascii="Arial" w:hAnsi="Arial"/>
          <w:sz w:val="22"/>
        </w:rPr>
        <w:t>You're getting my most recent or Jose's most recent. Yep.  So any episode in particular you want to talk about or comment on?</w:t>
      </w:r>
    </w:p>
    <w:p>
      <w:pPr>
        <w:spacing w:after="0"/>
      </w:pPr>
    </w:p>
    <w:p>
      <w:pPr>
        <w:spacing w:after="0"/>
      </w:pPr>
      <w:r>
        <w:rPr>
          <w:rFonts w:ascii="Arial" w:hAnsi="Arial"/>
          <w:b/>
          <w:sz w:val="22"/>
        </w:rPr>
        <w:t xml:space="preserve">Jose Sanchez  </w:t>
      </w:r>
      <w:r>
        <w:rPr>
          <w:rFonts w:ascii="Arial" w:hAnsi="Arial"/>
          <w:color w:val="5D7284"/>
          <w:sz w:val="22"/>
        </w:rPr>
        <w:t>23:14</w:t>
      </w:r>
    </w:p>
    <w:p>
      <w:pPr>
        <w:spacing w:after="0"/>
      </w:pPr>
      <w:r>
        <w:rPr>
          <w:rFonts w:ascii="Arial" w:hAnsi="Arial"/>
          <w:sz w:val="22"/>
        </w:rPr>
        <w:t>I mean, they're also good. I think we've had some great guests the past two semesters. I mean, yeah, I don't know that there's one that just outshines the others. I mean, we have the two, the the mass shootings and the terrorism episodes. And I kept wondering whether we should mention it or not. Because the timing, like when they came out, they came out pretty, pretty close to you know, like, the Boulder shooting. There was a shooting in, was it Austin?</w:t>
      </w:r>
    </w:p>
    <w:p>
      <w:pPr>
        <w:spacing w:after="0"/>
      </w:pPr>
    </w:p>
    <w:p>
      <w:pPr>
        <w:spacing w:after="0"/>
      </w:pPr>
      <w:r>
        <w:rPr>
          <w:rFonts w:ascii="Arial" w:hAnsi="Arial"/>
          <w:b/>
          <w:sz w:val="22"/>
        </w:rPr>
        <w:t xml:space="preserve">Jenn Tostlebe  </w:t>
      </w:r>
      <w:r>
        <w:rPr>
          <w:rFonts w:ascii="Arial" w:hAnsi="Arial"/>
          <w:color w:val="5D7284"/>
          <w:sz w:val="22"/>
        </w:rPr>
        <w:t>24:03</w:t>
      </w:r>
    </w:p>
    <w:p>
      <w:pPr>
        <w:spacing w:after="0"/>
      </w:pPr>
      <w:r>
        <w:rPr>
          <w:rFonts w:ascii="Arial" w:hAnsi="Arial"/>
          <w:sz w:val="22"/>
        </w:rPr>
        <w:t>Yeah, I think there were a couple in Texas.</w:t>
      </w:r>
    </w:p>
    <w:p>
      <w:pPr>
        <w:spacing w:after="0"/>
      </w:pPr>
    </w:p>
    <w:p>
      <w:pPr>
        <w:spacing w:after="0"/>
      </w:pPr>
      <w:r>
        <w:rPr>
          <w:rFonts w:ascii="Arial" w:hAnsi="Arial"/>
          <w:b/>
          <w:sz w:val="22"/>
        </w:rPr>
        <w:t xml:space="preserve">Jose Sanchez  </w:t>
      </w:r>
      <w:r>
        <w:rPr>
          <w:rFonts w:ascii="Arial" w:hAnsi="Arial"/>
          <w:color w:val="5D7284"/>
          <w:sz w:val="22"/>
        </w:rPr>
        <w:t>24:05</w:t>
      </w:r>
    </w:p>
    <w:p>
      <w:pPr>
        <w:spacing w:after="0"/>
      </w:pPr>
      <w:r>
        <w:rPr>
          <w:rFonts w:ascii="Arial" w:hAnsi="Arial"/>
          <w:sz w:val="22"/>
        </w:rPr>
        <w:t>So there were there were a few. Yeah, the Atlanta shooting. And I kind of wondered whether people would think that we would trying to capitalize on those events. And so for there was a moment where I thought maybe we should like make it known that we record these ahead of time, because people are so busy. And so there was no way of us knowing that that was gonna happen.</w:t>
      </w:r>
    </w:p>
    <w:p>
      <w:pPr>
        <w:spacing w:after="0"/>
      </w:pPr>
    </w:p>
    <w:p>
      <w:pPr>
        <w:spacing w:after="0"/>
      </w:pPr>
      <w:r>
        <w:rPr>
          <w:rFonts w:ascii="Arial" w:hAnsi="Arial"/>
          <w:b/>
          <w:sz w:val="22"/>
        </w:rPr>
        <w:t xml:space="preserve">Jenn Tostlebe  </w:t>
      </w:r>
      <w:r>
        <w:rPr>
          <w:rFonts w:ascii="Arial" w:hAnsi="Arial"/>
          <w:color w:val="5D7284"/>
          <w:sz w:val="22"/>
        </w:rPr>
        <w:t>24:34</w:t>
      </w:r>
    </w:p>
    <w:p>
      <w:pPr>
        <w:spacing w:after="0"/>
      </w:pPr>
      <w:r>
        <w:rPr>
          <w:rFonts w:ascii="Arial" w:hAnsi="Arial"/>
          <w:sz w:val="22"/>
        </w:rPr>
        <w:t>I mean, I don't necessarily think so. I mean, we we recorded them, though, after a lot of those things that happened, but we'd planned them previously.</w:t>
      </w:r>
    </w:p>
    <w:p>
      <w:pPr>
        <w:spacing w:after="0"/>
      </w:pPr>
    </w:p>
    <w:p>
      <w:pPr>
        <w:spacing w:after="0"/>
      </w:pPr>
      <w:r>
        <w:rPr>
          <w:rFonts w:ascii="Arial" w:hAnsi="Arial"/>
          <w:b/>
          <w:sz w:val="22"/>
        </w:rPr>
        <w:t xml:space="preserve">Jose Sanchez  </w:t>
      </w:r>
      <w:r>
        <w:rPr>
          <w:rFonts w:ascii="Arial" w:hAnsi="Arial"/>
          <w:color w:val="5D7284"/>
          <w:sz w:val="22"/>
        </w:rPr>
        <w:t>24:44</w:t>
      </w:r>
    </w:p>
    <w:p>
      <w:pPr>
        <w:spacing w:after="0"/>
      </w:pPr>
      <w:r>
        <w:rPr>
          <w:rFonts w:ascii="Arial" w:hAnsi="Arial"/>
          <w:sz w:val="22"/>
        </w:rPr>
        <w:t>But we had already gotten on people's books before any of that had happened.</w:t>
      </w:r>
    </w:p>
    <w:p>
      <w:pPr>
        <w:spacing w:after="0"/>
      </w:pPr>
    </w:p>
    <w:p>
      <w:pPr>
        <w:spacing w:after="0"/>
      </w:pPr>
      <w:r>
        <w:rPr>
          <w:rFonts w:ascii="Arial" w:hAnsi="Arial"/>
          <w:b/>
          <w:sz w:val="22"/>
        </w:rPr>
        <w:t xml:space="preserve">Jenn Tostlebe  </w:t>
      </w:r>
      <w:r>
        <w:rPr>
          <w:rFonts w:ascii="Arial" w:hAnsi="Arial"/>
          <w:color w:val="5D7284"/>
          <w:sz w:val="22"/>
        </w:rPr>
        <w:t>24:49</w:t>
      </w:r>
    </w:p>
    <w:p>
      <w:pPr>
        <w:spacing w:after="0"/>
      </w:pPr>
      <w:r>
        <w:rPr>
          <w:rFonts w:ascii="Arial" w:hAnsi="Arial"/>
          <w:sz w:val="22"/>
        </w:rPr>
        <w:t>I kind of think that's a good thing, right? Because it keeps it relevant in a way.</w:t>
      </w:r>
    </w:p>
    <w:p>
      <w:pPr>
        <w:spacing w:after="0"/>
      </w:pPr>
    </w:p>
    <w:p>
      <w:pPr>
        <w:spacing w:after="0"/>
      </w:pPr>
      <w:r>
        <w:rPr>
          <w:rFonts w:ascii="Arial" w:hAnsi="Arial"/>
          <w:b/>
          <w:sz w:val="22"/>
        </w:rPr>
        <w:t xml:space="preserve">Jose Sanchez  </w:t>
      </w:r>
      <w:r>
        <w:rPr>
          <w:rFonts w:ascii="Arial" w:hAnsi="Arial"/>
          <w:color w:val="5D7284"/>
          <w:sz w:val="22"/>
        </w:rPr>
        <w:t>24:55</w:t>
      </w:r>
    </w:p>
    <w:p>
      <w:pPr>
        <w:spacing w:after="0"/>
      </w:pPr>
      <w:r>
        <w:rPr>
          <w:rFonts w:ascii="Arial" w:hAnsi="Arial"/>
          <w:sz w:val="22"/>
        </w:rPr>
        <w:t>Oh, no, absolutely. So, so the timing like it worked out because it's are important topics and like it's all fresh, fresh in everybody's mind. I guess I just didn't want it to come off as we're trying to take advantage of the situation. Or to like, like, we're like gonna jump on this bandwagon to get more listens and things like that. But I figured it'd be fine. I mean, I'm talking about it now. But the episodes have been out for a while. So I think that was, I think that was always like, in the back of my mind a little bit. But it just happened to work out that way. And they're both really good episodes.</w:t>
      </w:r>
    </w:p>
    <w:p>
      <w:pPr>
        <w:spacing w:after="0"/>
      </w:pPr>
    </w:p>
    <w:p>
      <w:pPr>
        <w:spacing w:after="0"/>
      </w:pPr>
      <w:r>
        <w:rPr>
          <w:rFonts w:ascii="Arial" w:hAnsi="Arial"/>
          <w:b/>
          <w:sz w:val="22"/>
        </w:rPr>
        <w:t xml:space="preserve">Jenn Tostlebe  </w:t>
      </w:r>
      <w:r>
        <w:rPr>
          <w:rFonts w:ascii="Arial" w:hAnsi="Arial"/>
          <w:color w:val="5D7284"/>
          <w:sz w:val="22"/>
        </w:rPr>
        <w:t>25:40</w:t>
      </w:r>
    </w:p>
    <w:p>
      <w:pPr>
        <w:spacing w:after="0"/>
      </w:pPr>
      <w:r>
        <w:rPr>
          <w:rFonts w:ascii="Arial" w:hAnsi="Arial"/>
          <w:sz w:val="22"/>
        </w:rPr>
        <w:t>And we did bring up the recent events in them.</w:t>
      </w:r>
    </w:p>
    <w:p>
      <w:pPr>
        <w:spacing w:after="0"/>
      </w:pPr>
    </w:p>
    <w:p>
      <w:pPr>
        <w:spacing w:after="0"/>
      </w:pPr>
      <w:r>
        <w:rPr>
          <w:rFonts w:ascii="Arial" w:hAnsi="Arial"/>
          <w:b/>
          <w:sz w:val="22"/>
        </w:rPr>
        <w:t xml:space="preserve">Jose Sanchez  </w:t>
      </w:r>
      <w:r>
        <w:rPr>
          <w:rFonts w:ascii="Arial" w:hAnsi="Arial"/>
          <w:color w:val="5D7284"/>
          <w:sz w:val="22"/>
        </w:rPr>
        <w:t>25:44</w:t>
      </w:r>
    </w:p>
    <w:p>
      <w:pPr>
        <w:spacing w:after="0"/>
      </w:pPr>
      <w:r>
        <w:rPr>
          <w:rFonts w:ascii="Arial" w:hAnsi="Arial"/>
          <w:sz w:val="22"/>
        </w:rPr>
        <w:t>We did. So we did get a chance to add that into, into the episodes. And it was, you know, really interesting to hear their takes.</w:t>
      </w:r>
    </w:p>
    <w:p>
      <w:pPr>
        <w:spacing w:after="0"/>
      </w:pPr>
    </w:p>
    <w:p>
      <w:pPr>
        <w:spacing w:after="0"/>
      </w:pPr>
      <w:r>
        <w:rPr>
          <w:rFonts w:ascii="Arial" w:hAnsi="Arial"/>
          <w:b/>
          <w:sz w:val="22"/>
        </w:rPr>
        <w:t xml:space="preserve">Jenn Tostlebe  </w:t>
      </w:r>
      <w:r>
        <w:rPr>
          <w:rFonts w:ascii="Arial" w:hAnsi="Arial"/>
          <w:color w:val="5D7284"/>
          <w:sz w:val="22"/>
        </w:rPr>
        <w:t>25:52</w:t>
      </w:r>
    </w:p>
    <w:p>
      <w:pPr>
        <w:spacing w:after="0"/>
      </w:pPr>
      <w:r>
        <w:rPr>
          <w:rFonts w:ascii="Arial" w:hAnsi="Arial"/>
          <w:sz w:val="22"/>
        </w:rPr>
        <w:t>And we were trying to do it in a way to be sensitive to the people who were close to the events. I mean, both Jose and I go to school in Boulder. And so, you know, neither of us live directly in Boulder, but we are, we do go to Boulder. And so it was pretty close to us in proximity. But we were trying to keep those questions informational, but also being sensitive to the situation.</w:t>
      </w:r>
    </w:p>
    <w:p>
      <w:pPr>
        <w:spacing w:after="0"/>
      </w:pPr>
    </w:p>
    <w:p>
      <w:pPr>
        <w:spacing w:after="0"/>
      </w:pPr>
      <w:r>
        <w:rPr>
          <w:rFonts w:ascii="Arial" w:hAnsi="Arial"/>
          <w:b/>
          <w:sz w:val="22"/>
        </w:rPr>
        <w:t xml:space="preserve">Jose Sanchez  </w:t>
      </w:r>
      <w:r>
        <w:rPr>
          <w:rFonts w:ascii="Arial" w:hAnsi="Arial"/>
          <w:color w:val="5D7284"/>
          <w:sz w:val="22"/>
        </w:rPr>
        <w:t>26:23</w:t>
      </w:r>
    </w:p>
    <w:p>
      <w:pPr>
        <w:spacing w:after="0"/>
      </w:pPr>
      <w:r>
        <w:rPr>
          <w:rFonts w:ascii="Arial" w:hAnsi="Arial"/>
          <w:sz w:val="22"/>
        </w:rPr>
        <w:t>Yeah. And there's, there's some powerful stuff in those episodes, like the mass shootings episode with, with James [Densley], the quote that we put out in social media where an act of kindness could really change things like, you know, a series of events.</w:t>
      </w:r>
    </w:p>
    <w:p>
      <w:pPr>
        <w:spacing w:after="0"/>
      </w:pPr>
    </w:p>
    <w:p>
      <w:pPr>
        <w:spacing w:after="0"/>
      </w:pPr>
      <w:r>
        <w:rPr>
          <w:rFonts w:ascii="Arial" w:hAnsi="Arial"/>
          <w:b/>
          <w:sz w:val="22"/>
        </w:rPr>
        <w:t xml:space="preserve">Jenn Tostlebe  </w:t>
      </w:r>
      <w:r>
        <w:rPr>
          <w:rFonts w:ascii="Arial" w:hAnsi="Arial"/>
          <w:color w:val="5D7284"/>
          <w:sz w:val="22"/>
        </w:rPr>
        <w:t>26:42</w:t>
      </w:r>
    </w:p>
    <w:p>
      <w:pPr>
        <w:spacing w:after="0"/>
      </w:pPr>
      <w:r>
        <w:rPr>
          <w:rFonts w:ascii="Arial" w:hAnsi="Arial"/>
          <w:sz w:val="22"/>
        </w:rPr>
        <w:t>Yeah. Okay. It could almost prevent the mass shooting. And I mean, I like how he brought up that, you know, you need other resources behind it, but just getting someone through that could be, you know, making</w:t>
      </w:r>
    </w:p>
    <w:p>
      <w:pPr>
        <w:spacing w:after="0"/>
      </w:pPr>
    </w:p>
    <w:p>
      <w:pPr>
        <w:spacing w:after="0"/>
      </w:pPr>
      <w:r>
        <w:rPr>
          <w:rFonts w:ascii="Arial" w:hAnsi="Arial"/>
          <w:b/>
          <w:sz w:val="22"/>
        </w:rPr>
        <w:t xml:space="preserve">Jose Sanchez  </w:t>
      </w:r>
      <w:r>
        <w:rPr>
          <w:rFonts w:ascii="Arial" w:hAnsi="Arial"/>
          <w:color w:val="5D7284"/>
          <w:sz w:val="22"/>
        </w:rPr>
        <w:t>26:57</w:t>
      </w:r>
    </w:p>
    <w:p>
      <w:pPr>
        <w:spacing w:after="0"/>
      </w:pPr>
      <w:r>
        <w:rPr>
          <w:rFonts w:ascii="Arial" w:hAnsi="Arial"/>
          <w:sz w:val="22"/>
        </w:rPr>
        <w:t>A world of difference.</w:t>
      </w:r>
    </w:p>
    <w:p>
      <w:pPr>
        <w:spacing w:after="0"/>
      </w:pPr>
    </w:p>
    <w:p>
      <w:pPr>
        <w:spacing w:after="0"/>
      </w:pPr>
      <w:r>
        <w:rPr>
          <w:rFonts w:ascii="Arial" w:hAnsi="Arial"/>
          <w:b/>
          <w:sz w:val="22"/>
        </w:rPr>
        <w:t xml:space="preserve">Jenn Tostlebe  </w:t>
      </w:r>
      <w:r>
        <w:rPr>
          <w:rFonts w:ascii="Arial" w:hAnsi="Arial"/>
          <w:color w:val="5D7284"/>
          <w:sz w:val="22"/>
        </w:rPr>
        <w:t>26:57</w:t>
      </w:r>
    </w:p>
    <w:p>
      <w:pPr>
        <w:spacing w:after="0"/>
      </w:pPr>
      <w:r>
        <w:rPr>
          <w:rFonts w:ascii="Arial" w:hAnsi="Arial"/>
          <w:sz w:val="22"/>
        </w:rPr>
        <w:t>A big difference. Yeah. A world of difference. Yeah.</w:t>
      </w:r>
    </w:p>
    <w:p>
      <w:pPr>
        <w:spacing w:after="0"/>
      </w:pPr>
    </w:p>
    <w:p>
      <w:pPr>
        <w:spacing w:after="0"/>
      </w:pPr>
      <w:r>
        <w:rPr>
          <w:rFonts w:ascii="Arial" w:hAnsi="Arial"/>
          <w:b/>
          <w:sz w:val="22"/>
        </w:rPr>
        <w:t xml:space="preserve">Jose Sanchez  </w:t>
      </w:r>
      <w:r>
        <w:rPr>
          <w:rFonts w:ascii="Arial" w:hAnsi="Arial"/>
          <w:color w:val="5D7284"/>
          <w:sz w:val="22"/>
        </w:rPr>
        <w:t>27:00</w:t>
      </w:r>
    </w:p>
    <w:p>
      <w:pPr>
        <w:spacing w:after="0"/>
      </w:pPr>
      <w:r>
        <w:rPr>
          <w:rFonts w:ascii="Arial" w:hAnsi="Arial"/>
          <w:sz w:val="22"/>
        </w:rPr>
        <w:t>Yeah. So I think those two episodes are really good, especially sort of current events that that happened around that time. And are still happening, unfortunately.</w:t>
      </w:r>
    </w:p>
    <w:p>
      <w:pPr>
        <w:spacing w:after="0"/>
      </w:pPr>
    </w:p>
    <w:p>
      <w:pPr>
        <w:spacing w:after="0"/>
      </w:pPr>
      <w:r>
        <w:rPr>
          <w:rFonts w:ascii="Arial" w:hAnsi="Arial"/>
          <w:b/>
          <w:sz w:val="22"/>
        </w:rPr>
        <w:t xml:space="preserve">Jenn Tostlebe  </w:t>
      </w:r>
      <w:r>
        <w:rPr>
          <w:rFonts w:ascii="Arial" w:hAnsi="Arial"/>
          <w:color w:val="5D7284"/>
          <w:sz w:val="22"/>
        </w:rPr>
        <w:t>27:13</w:t>
      </w:r>
    </w:p>
    <w:p>
      <w:pPr>
        <w:spacing w:after="0"/>
      </w:pPr>
      <w:r>
        <w:rPr>
          <w:rFonts w:ascii="Arial" w:hAnsi="Arial"/>
          <w:sz w:val="22"/>
        </w:rPr>
        <w:t xml:space="preserve">Yeah. And we recorded an episode with our direct advisor, David Pyrooz on gangs and self control. And I think both Jose and I were really looking forward to that episode, but we were both kind of nervous about it. </w:t>
      </w:r>
    </w:p>
    <w:p>
      <w:pPr>
        <w:spacing w:after="0"/>
      </w:pPr>
    </w:p>
    <w:p>
      <w:pPr>
        <w:spacing w:after="0"/>
      </w:pPr>
      <w:r>
        <w:rPr>
          <w:rFonts w:ascii="Arial" w:hAnsi="Arial"/>
          <w:b/>
          <w:sz w:val="22"/>
        </w:rPr>
        <w:t xml:space="preserve">Jose Sanchez  </w:t>
      </w:r>
      <w:r>
        <w:rPr>
          <w:rFonts w:ascii="Arial" w:hAnsi="Arial"/>
          <w:color w:val="5D7284"/>
          <w:sz w:val="22"/>
        </w:rPr>
        <w:t>27:31</w:t>
      </w:r>
    </w:p>
    <w:p>
      <w:pPr>
        <w:spacing w:after="0"/>
      </w:pPr>
      <w:r>
        <w:rPr>
          <w:rFonts w:ascii="Arial" w:hAnsi="Arial"/>
          <w:sz w:val="22"/>
        </w:rPr>
        <w:t>Yeah, I think I think, so well. It's funny, right? Because when you think about it, like it might seem like the obvious choice to be your first episode. Yeah. But I don't know how if you've felt the same way, but I was like, well, this is like the person that sort of passes judgment on me, like all the time, so I want to get it right. And so maybe let's get a few episodes under our belt first. And, you know, kind of get into a rhythm. Because I mean, anyone that's met David knows that he he's kind of intimidating.</w:t>
      </w:r>
    </w:p>
    <w:p>
      <w:pPr>
        <w:spacing w:after="0"/>
      </w:pPr>
    </w:p>
    <w:p>
      <w:pPr>
        <w:spacing w:after="0"/>
      </w:pPr>
      <w:r>
        <w:rPr>
          <w:rFonts w:ascii="Arial" w:hAnsi="Arial"/>
          <w:b/>
          <w:sz w:val="22"/>
        </w:rPr>
        <w:t xml:space="preserve">Jenn Tostlebe  </w:t>
      </w:r>
      <w:r>
        <w:rPr>
          <w:rFonts w:ascii="Arial" w:hAnsi="Arial"/>
          <w:color w:val="5D7284"/>
          <w:sz w:val="22"/>
        </w:rPr>
        <w:t>28:11</w:t>
      </w:r>
    </w:p>
    <w:p>
      <w:pPr>
        <w:spacing w:after="0"/>
      </w:pPr>
      <w:r>
        <w:rPr>
          <w:rFonts w:ascii="Arial" w:hAnsi="Arial"/>
          <w:sz w:val="22"/>
        </w:rPr>
        <w:t>But he's an excellent speaker.</w:t>
      </w:r>
    </w:p>
    <w:p>
      <w:pPr>
        <w:spacing w:after="0"/>
      </w:pPr>
    </w:p>
    <w:p>
      <w:pPr>
        <w:spacing w:after="0"/>
      </w:pPr>
      <w:r>
        <w:rPr>
          <w:rFonts w:ascii="Arial" w:hAnsi="Arial"/>
          <w:b/>
          <w:sz w:val="22"/>
        </w:rPr>
        <w:t xml:space="preserve">Jose Sanchez  </w:t>
      </w:r>
      <w:r>
        <w:rPr>
          <w:rFonts w:ascii="Arial" w:hAnsi="Arial"/>
          <w:color w:val="5D7284"/>
          <w:sz w:val="22"/>
        </w:rPr>
        <w:t>28:13</w:t>
      </w:r>
    </w:p>
    <w:p>
      <w:pPr>
        <w:spacing w:after="0"/>
      </w:pPr>
      <w:r>
        <w:rPr>
          <w:rFonts w:ascii="Arial" w:hAnsi="Arial"/>
          <w:sz w:val="22"/>
        </w:rPr>
        <w:t>He is. Yeah. It's,  I mean, it's a great episode. And yeah, you know, it's, it can get a little theoretical, but I think it's important. Because it can have some serious implications with how we think about gangs. You know, like, like you said, if it really all boiled down to self control, then we have 100 years worth of gang research that is now pretty worthless, and millions and millions of dollars that have just gone to waste.</w:t>
      </w:r>
    </w:p>
    <w:p>
      <w:pPr>
        <w:spacing w:after="0"/>
      </w:pPr>
    </w:p>
    <w:p>
      <w:pPr>
        <w:spacing w:after="0"/>
      </w:pPr>
      <w:r>
        <w:rPr>
          <w:rFonts w:ascii="Arial" w:hAnsi="Arial"/>
          <w:b/>
          <w:sz w:val="22"/>
        </w:rPr>
        <w:t xml:space="preserve">Jenn Tostlebe  </w:t>
      </w:r>
      <w:r>
        <w:rPr>
          <w:rFonts w:ascii="Arial" w:hAnsi="Arial"/>
          <w:color w:val="5D7284"/>
          <w:sz w:val="22"/>
        </w:rPr>
        <w:t>28:53</w:t>
      </w:r>
    </w:p>
    <w:p>
      <w:pPr>
        <w:spacing w:after="0"/>
      </w:pPr>
      <w:r>
        <w:rPr>
          <w:rFonts w:ascii="Arial" w:hAnsi="Arial"/>
          <w:sz w:val="22"/>
        </w:rPr>
        <w:t>Yeah, definitely. We had the episode with Meghan Noviksy. And, you know, she wanted to talk about a recent paper on witnessing violence in prison, but we also tapped her for some information on COVID-19 in prisons, because it was pretty relevant and newsworthy at the time. And she's done quite a bit of research on it. So that was interesting to hear as well.</w:t>
      </w:r>
    </w:p>
    <w:p>
      <w:pPr>
        <w:spacing w:after="0"/>
      </w:pPr>
    </w:p>
    <w:p>
      <w:pPr>
        <w:spacing w:after="0"/>
      </w:pPr>
      <w:r>
        <w:rPr>
          <w:rFonts w:ascii="Arial" w:hAnsi="Arial"/>
          <w:b/>
          <w:sz w:val="22"/>
        </w:rPr>
        <w:t xml:space="preserve">Jose Sanchez  </w:t>
      </w:r>
      <w:r>
        <w:rPr>
          <w:rFonts w:ascii="Arial" w:hAnsi="Arial"/>
          <w:color w:val="5D7284"/>
          <w:sz w:val="22"/>
        </w:rPr>
        <w:t>29:27</w:t>
      </w:r>
    </w:p>
    <w:p>
      <w:pPr>
        <w:spacing w:after="0"/>
      </w:pPr>
      <w:r>
        <w:rPr>
          <w:rFonts w:ascii="Arial" w:hAnsi="Arial"/>
          <w:sz w:val="22"/>
        </w:rPr>
        <w:t>Yeah, that was, yeah, that was an interesting episode. And that, that article she sent us [on witnessing violence in prison]. Some of those quotes were a little like, whoa, that's intense.</w:t>
      </w:r>
    </w:p>
    <w:p>
      <w:pPr>
        <w:spacing w:after="0"/>
      </w:pPr>
    </w:p>
    <w:p>
      <w:pPr>
        <w:spacing w:after="0"/>
      </w:pPr>
      <w:r>
        <w:rPr>
          <w:rFonts w:ascii="Arial" w:hAnsi="Arial"/>
          <w:b/>
          <w:sz w:val="22"/>
        </w:rPr>
        <w:t xml:space="preserve">Jenn Tostlebe  </w:t>
      </w:r>
      <w:r>
        <w:rPr>
          <w:rFonts w:ascii="Arial" w:hAnsi="Arial"/>
          <w:color w:val="5D7284"/>
          <w:sz w:val="22"/>
        </w:rPr>
        <w:t>29:44</w:t>
      </w:r>
    </w:p>
    <w:p>
      <w:pPr>
        <w:spacing w:after="0"/>
      </w:pPr>
      <w:r>
        <w:rPr>
          <w:rFonts w:ascii="Arial" w:hAnsi="Arial"/>
          <w:sz w:val="22"/>
        </w:rPr>
        <w:t>I hadn't even thought about some of the quotes in a while. But yeah, some of them I mean, we didn't. We didn't end up saying any of them on the podcast just because they are just so extreme. I don't know if extremes the right word. Intense is a good word.</w:t>
      </w:r>
    </w:p>
    <w:p>
      <w:pPr>
        <w:spacing w:after="0"/>
      </w:pPr>
    </w:p>
    <w:p>
      <w:pPr>
        <w:spacing w:after="0"/>
      </w:pPr>
      <w:r>
        <w:rPr>
          <w:rFonts w:ascii="Arial" w:hAnsi="Arial"/>
          <w:b/>
          <w:sz w:val="22"/>
        </w:rPr>
        <w:t xml:space="preserve">Jose Sanchez  </w:t>
      </w:r>
      <w:r>
        <w:rPr>
          <w:rFonts w:ascii="Arial" w:hAnsi="Arial"/>
          <w:color w:val="5D7284"/>
          <w:sz w:val="22"/>
        </w:rPr>
        <w:t>30:00</w:t>
      </w:r>
    </w:p>
    <w:p>
      <w:pPr>
        <w:spacing w:after="0"/>
      </w:pPr>
      <w:r>
        <w:rPr>
          <w:rFonts w:ascii="Arial" w:hAnsi="Arial"/>
          <w:sz w:val="22"/>
        </w:rPr>
        <w:t>Some of them were like on the graphics side.</w:t>
      </w:r>
    </w:p>
    <w:p>
      <w:pPr>
        <w:spacing w:after="0"/>
      </w:pPr>
    </w:p>
    <w:p>
      <w:pPr>
        <w:spacing w:after="0"/>
      </w:pPr>
      <w:r>
        <w:rPr>
          <w:rFonts w:ascii="Arial" w:hAnsi="Arial"/>
          <w:b/>
          <w:sz w:val="22"/>
        </w:rPr>
        <w:t xml:space="preserve">Jenn Tostlebe  </w:t>
      </w:r>
      <w:r>
        <w:rPr>
          <w:rFonts w:ascii="Arial" w:hAnsi="Arial"/>
          <w:color w:val="5D7284"/>
          <w:sz w:val="22"/>
        </w:rPr>
        <w:t>30:02</w:t>
      </w:r>
    </w:p>
    <w:p>
      <w:pPr>
        <w:spacing w:after="0"/>
      </w:pPr>
      <w:r>
        <w:rPr>
          <w:rFonts w:ascii="Arial" w:hAnsi="Arial"/>
          <w:sz w:val="22"/>
        </w:rPr>
        <w:t>Yes. graphic. Yeah.</w:t>
      </w:r>
    </w:p>
    <w:p>
      <w:pPr>
        <w:spacing w:after="0"/>
      </w:pPr>
    </w:p>
    <w:p>
      <w:pPr>
        <w:spacing w:after="0"/>
      </w:pPr>
      <w:r>
        <w:rPr>
          <w:rFonts w:ascii="Arial" w:hAnsi="Arial"/>
          <w:b/>
          <w:sz w:val="22"/>
        </w:rPr>
        <w:t xml:space="preserve">Jose Sanchez  </w:t>
      </w:r>
      <w:r>
        <w:rPr>
          <w:rFonts w:ascii="Arial" w:hAnsi="Arial"/>
          <w:color w:val="5D7284"/>
          <w:sz w:val="22"/>
        </w:rPr>
        <w:t>30:04</w:t>
      </w:r>
    </w:p>
    <w:p>
      <w:pPr>
        <w:spacing w:after="0"/>
      </w:pPr>
      <w:r>
        <w:rPr>
          <w:rFonts w:ascii="Arial" w:hAnsi="Arial"/>
          <w:sz w:val="22"/>
        </w:rPr>
        <w:t xml:space="preserve">Yeah. So, we were like, if people are really curious they can they can read the paper. Yeah. So that I mean, so I'm glad that she picked it. </w:t>
      </w:r>
    </w:p>
    <w:p>
      <w:pPr>
        <w:spacing w:after="0"/>
      </w:pPr>
    </w:p>
    <w:p>
      <w:pPr>
        <w:spacing w:after="0"/>
      </w:pPr>
      <w:r>
        <w:rPr>
          <w:rFonts w:ascii="Arial" w:hAnsi="Arial"/>
          <w:b/>
          <w:sz w:val="22"/>
        </w:rPr>
        <w:t xml:space="preserve">Jenn Tostlebe  </w:t>
      </w:r>
      <w:r>
        <w:rPr>
          <w:rFonts w:ascii="Arial" w:hAnsi="Arial"/>
          <w:color w:val="5D7284"/>
          <w:sz w:val="22"/>
        </w:rPr>
        <w:t>30:19</w:t>
      </w:r>
    </w:p>
    <w:p>
      <w:pPr>
        <w:spacing w:after="0"/>
      </w:pPr>
      <w:r>
        <w:rPr>
          <w:rFonts w:ascii="Arial" w:hAnsi="Arial"/>
          <w:sz w:val="22"/>
        </w:rPr>
        <w:t>And so we actually released, like the first official episode we ever recorded in spring 2021. But we ended up re-recording it because Jose and I listened to it--and this is the one with Cecilia Meneghini--if you haven't listened to it yet, and we listened to the episode before we were going to release it. And we were like, Oh, I think we should probably reach out to Cecilia and see if we can record this. And that has nothing to do with her. It has everything to do with how we had set up the episode and just how, you know, originally, we wanted to keep it super conversational, but then it like, kind of felt disorganized, like on our front. I don't know, what do you think, Jose?</w:t>
      </w:r>
    </w:p>
    <w:p>
      <w:pPr>
        <w:spacing w:after="0"/>
      </w:pPr>
    </w:p>
    <w:p>
      <w:pPr>
        <w:spacing w:after="0"/>
      </w:pPr>
      <w:r>
        <w:rPr>
          <w:rFonts w:ascii="Arial" w:hAnsi="Arial"/>
          <w:b/>
          <w:sz w:val="22"/>
        </w:rPr>
        <w:t xml:space="preserve">Jose Sanchez  </w:t>
      </w:r>
      <w:r>
        <w:rPr>
          <w:rFonts w:ascii="Arial" w:hAnsi="Arial"/>
          <w:color w:val="5D7284"/>
          <w:sz w:val="22"/>
        </w:rPr>
        <w:t>31:10</w:t>
      </w:r>
    </w:p>
    <w:p>
      <w:pPr>
        <w:spacing w:after="0"/>
      </w:pPr>
      <w:r>
        <w:rPr>
          <w:rFonts w:ascii="Arial" w:hAnsi="Arial"/>
          <w:sz w:val="22"/>
        </w:rPr>
        <w:t>Yeah, I remember. So. So I edited that episode. And then that's when I realized that I may not be able to edit all of our episodes, because it's very time consuming. But then I couldn't remember which file was the edited file and I didn't feel like listening to all of them again. So I just took the raw file, and I sent it over to our editor. He sent it back. And I sat and listened to it. And I like immediately texted you [Jenn]. And I was like, we're kind of rubbish in this episode; Cecilia is so good. But, like, it's gonna be painfully obvious that this was not recorded anywhere near the same time as the rest, like the structure is different, how we're asking questions is different, like, and we were, I don't know if bad is the right word for it, but we've certainly come a long way.</w:t>
      </w:r>
    </w:p>
    <w:p>
      <w:pPr>
        <w:spacing w:after="0"/>
      </w:pPr>
    </w:p>
    <w:p>
      <w:pPr>
        <w:spacing w:after="0"/>
      </w:pPr>
      <w:r>
        <w:rPr>
          <w:rFonts w:ascii="Arial" w:hAnsi="Arial"/>
          <w:b/>
          <w:sz w:val="22"/>
        </w:rPr>
        <w:t xml:space="preserve">Jenn Tostlebe  </w:t>
      </w:r>
      <w:r>
        <w:rPr>
          <w:rFonts w:ascii="Arial" w:hAnsi="Arial"/>
          <w:color w:val="5D7284"/>
          <w:sz w:val="22"/>
        </w:rPr>
        <w:t>32:15</w:t>
      </w:r>
    </w:p>
    <w:p>
      <w:pPr>
        <w:spacing w:after="0"/>
      </w:pPr>
      <w:r>
        <w:rPr>
          <w:rFonts w:ascii="Arial" w:hAnsi="Arial"/>
          <w:sz w:val="22"/>
        </w:rPr>
        <w:t xml:space="preserve">We were learning. </w:t>
      </w:r>
    </w:p>
    <w:p>
      <w:pPr>
        <w:spacing w:after="0"/>
      </w:pPr>
    </w:p>
    <w:p>
      <w:pPr>
        <w:spacing w:after="0"/>
      </w:pPr>
      <w:r>
        <w:rPr>
          <w:rFonts w:ascii="Arial" w:hAnsi="Arial"/>
          <w:b/>
          <w:sz w:val="22"/>
        </w:rPr>
        <w:t xml:space="preserve">Jose Sanchez  </w:t>
      </w:r>
      <w:r>
        <w:rPr>
          <w:rFonts w:ascii="Arial" w:hAnsi="Arial"/>
          <w:color w:val="5D7284"/>
          <w:sz w:val="22"/>
        </w:rPr>
        <w:t>32:17</w:t>
      </w:r>
    </w:p>
    <w:p>
      <w:pPr>
        <w:spacing w:after="0"/>
      </w:pPr>
      <w:r>
        <w:rPr>
          <w:rFonts w:ascii="Arial" w:hAnsi="Arial"/>
          <w:sz w:val="22"/>
        </w:rPr>
        <w:t>Yeah, it was a very first episode so. So things have changed a lot from when we recorded it to when we were trying to release it. So thankfully, Cecilia was a good sport. And we, we recorded the episode. But we didn't want like her efforts to, you know, be in vain. So we just attach it to the end as bonus material, especially because the recorded episode focuses more on illicit markets and not so much on the mafia. And so the second half, or the bonus material, is really all about the mafia. And you know, there were a couple edits that I did, so like, ooh, I sound like a complete moron.</w:t>
      </w:r>
    </w:p>
    <w:p>
      <w:pPr>
        <w:spacing w:after="0"/>
      </w:pPr>
    </w:p>
    <w:p>
      <w:pPr>
        <w:spacing w:after="0"/>
      </w:pPr>
      <w:r>
        <w:rPr>
          <w:rFonts w:ascii="Arial" w:hAnsi="Arial"/>
          <w:b/>
          <w:sz w:val="22"/>
        </w:rPr>
        <w:t xml:space="preserve">Jenn Tostlebe  </w:t>
      </w:r>
      <w:r>
        <w:rPr>
          <w:rFonts w:ascii="Arial" w:hAnsi="Arial"/>
          <w:color w:val="5D7284"/>
          <w:sz w:val="22"/>
        </w:rPr>
        <w:t>33:03</w:t>
      </w:r>
    </w:p>
    <w:p>
      <w:pPr>
        <w:spacing w:after="0"/>
      </w:pPr>
      <w:r>
        <w:rPr>
          <w:rFonts w:ascii="Arial" w:hAnsi="Arial"/>
          <w:sz w:val="22"/>
        </w:rPr>
        <w:t>I doubt that.</w:t>
      </w:r>
    </w:p>
    <w:p>
      <w:pPr>
        <w:spacing w:after="0"/>
      </w:pPr>
    </w:p>
    <w:p>
      <w:pPr>
        <w:spacing w:after="0"/>
      </w:pPr>
      <w:r>
        <w:rPr>
          <w:rFonts w:ascii="Arial" w:hAnsi="Arial"/>
          <w:b/>
          <w:sz w:val="22"/>
        </w:rPr>
        <w:t xml:space="preserve">Jose Sanchez  </w:t>
      </w:r>
      <w:r>
        <w:rPr>
          <w:rFonts w:ascii="Arial" w:hAnsi="Arial"/>
          <w:color w:val="5D7284"/>
          <w:sz w:val="22"/>
        </w:rPr>
        <w:t>33:06</w:t>
      </w:r>
    </w:p>
    <w:p>
      <w:pPr>
        <w:spacing w:after="0"/>
      </w:pPr>
      <w:r>
        <w:rPr>
          <w:rFonts w:ascii="Arial" w:hAnsi="Arial"/>
          <w:sz w:val="22"/>
        </w:rPr>
        <w:t>Now people will never know.</w:t>
      </w:r>
    </w:p>
    <w:p>
      <w:pPr>
        <w:spacing w:after="0"/>
      </w:pPr>
    </w:p>
    <w:p>
      <w:pPr>
        <w:spacing w:after="0"/>
      </w:pPr>
      <w:r>
        <w:rPr>
          <w:rFonts w:ascii="Arial" w:hAnsi="Arial"/>
          <w:b/>
          <w:sz w:val="22"/>
        </w:rPr>
        <w:t xml:space="preserve">Jenn Tostlebe  </w:t>
      </w:r>
      <w:r>
        <w:rPr>
          <w:rFonts w:ascii="Arial" w:hAnsi="Arial"/>
          <w:color w:val="5D7284"/>
          <w:sz w:val="22"/>
        </w:rPr>
        <w:t>33:08</w:t>
      </w:r>
    </w:p>
    <w:p>
      <w:pPr>
        <w:spacing w:after="0"/>
      </w:pPr>
      <w:r>
        <w:rPr>
          <w:rFonts w:ascii="Arial" w:hAnsi="Arial"/>
          <w:sz w:val="22"/>
        </w:rPr>
        <w:t>Yeah, things definitely changed. And I mean, Cecilia it was more than a good sport. I mean, we reached out to her and she, I mean, she's in Italy right now. So a) we had the time zone difference. And then she still was like, yeah, let's record it, even if it's in a day or two days, like she made it work for us. And then we released it like the next week, if not less than a week later. It was very short notice. But yeah, so as Jose mentioned, you know, the, the amazingness of Cecilia in that first ever recorded episode is still present. It's just attached to the legitimate episode at the end. Yeah. And we had, the last thing that I'll touch on is that we did have one grad student research episode aside from Tara's, which is more based off of her experiences and what she's doing right now not so much focused on an article. But we did have one focused on a research paper written by Juwan Bennett, who was the second place student paper award winner at the American Society of Criminology. And that was on police, race, and legitimacy, and compliance. And so that is a pretty good episode, and it's focused on a graduate student.</w:t>
      </w:r>
    </w:p>
    <w:p>
      <w:pPr>
        <w:spacing w:after="0"/>
      </w:pPr>
    </w:p>
    <w:p>
      <w:pPr>
        <w:spacing w:after="0"/>
      </w:pPr>
      <w:r>
        <w:rPr>
          <w:rFonts w:ascii="Arial" w:hAnsi="Arial"/>
          <w:b/>
          <w:sz w:val="22"/>
        </w:rPr>
        <w:t xml:space="preserve">Jose Sanchez  </w:t>
      </w:r>
      <w:r>
        <w:rPr>
          <w:rFonts w:ascii="Arial" w:hAnsi="Arial"/>
          <w:color w:val="5D7284"/>
          <w:sz w:val="22"/>
        </w:rPr>
        <w:t>34:35</w:t>
      </w:r>
    </w:p>
    <w:p>
      <w:pPr>
        <w:spacing w:after="0"/>
      </w:pPr>
      <w:r>
        <w:rPr>
          <w:rFonts w:ascii="Arial" w:hAnsi="Arial"/>
          <w:sz w:val="22"/>
        </w:rPr>
        <w:t xml:space="preserve">Yeah, I mean, Juwan is awesome. Like the dude can deliver an episode. Which is great, because I also soloed load that episode. </w:t>
      </w:r>
    </w:p>
    <w:p>
      <w:pPr>
        <w:spacing w:after="0"/>
      </w:pPr>
    </w:p>
    <w:p>
      <w:pPr>
        <w:spacing w:after="0"/>
      </w:pPr>
      <w:r>
        <w:rPr>
          <w:rFonts w:ascii="Arial" w:hAnsi="Arial"/>
          <w:b/>
          <w:sz w:val="22"/>
        </w:rPr>
        <w:t xml:space="preserve">Jenn Tostlebe  </w:t>
      </w:r>
      <w:r>
        <w:rPr>
          <w:rFonts w:ascii="Arial" w:hAnsi="Arial"/>
          <w:color w:val="5D7284"/>
          <w:sz w:val="22"/>
        </w:rPr>
        <w:t>34:43</w:t>
      </w:r>
    </w:p>
    <w:p>
      <w:pPr>
        <w:spacing w:after="0"/>
      </w:pPr>
      <w:r>
        <w:rPr>
          <w:rFonts w:ascii="Arial" w:hAnsi="Arial"/>
          <w:sz w:val="22"/>
        </w:rPr>
        <w:t>I just like completely blanked that that happened until, I don't know if you just saw my facial expression, obviously the listeners didn't but yeah, I totally forgot you did that one by yourself.</w:t>
      </w:r>
    </w:p>
    <w:p>
      <w:pPr>
        <w:spacing w:after="0"/>
      </w:pPr>
    </w:p>
    <w:p>
      <w:pPr>
        <w:spacing w:after="0"/>
      </w:pPr>
      <w:r>
        <w:rPr>
          <w:rFonts w:ascii="Arial" w:hAnsi="Arial"/>
          <w:b/>
          <w:sz w:val="22"/>
        </w:rPr>
        <w:t xml:space="preserve">Jose Sanchez  </w:t>
      </w:r>
      <w:r>
        <w:rPr>
          <w:rFonts w:ascii="Arial" w:hAnsi="Arial"/>
          <w:color w:val="5D7284"/>
          <w:sz w:val="22"/>
        </w:rPr>
        <w:t>34:54</w:t>
      </w:r>
    </w:p>
    <w:p>
      <w:pPr>
        <w:spacing w:after="0"/>
      </w:pPr>
      <w:r>
        <w:rPr>
          <w:rFonts w:ascii="Arial" w:hAnsi="Arial"/>
          <w:sz w:val="22"/>
        </w:rPr>
        <w:t>Yeah. So I soloed that episode and I mean, Juwan if you listen to this, we didn't plan it that way. You know, some things came up, but I know you, you were probably looking forward to catching up with Jenn. Because Jenn and Juwan went to the same JRCD workshop. So, really Juwan and I had very briefly met at ASC San Francisco. I believe that's the last one. Right? That happened. That actually happened. Yeah. So we were essentially strangers. And I but I mean, he was, he was great.</w:t>
      </w:r>
    </w:p>
    <w:p>
      <w:pPr>
        <w:spacing w:after="0"/>
      </w:pPr>
    </w:p>
    <w:p>
      <w:pPr>
        <w:spacing w:after="0"/>
      </w:pPr>
      <w:r>
        <w:rPr>
          <w:rFonts w:ascii="Arial" w:hAnsi="Arial"/>
          <w:b/>
          <w:sz w:val="22"/>
        </w:rPr>
        <w:t xml:space="preserve">Jenn Tostlebe  </w:t>
      </w:r>
      <w:r>
        <w:rPr>
          <w:rFonts w:ascii="Arial" w:hAnsi="Arial"/>
          <w:color w:val="5D7284"/>
          <w:sz w:val="22"/>
        </w:rPr>
        <w:t>35:36</w:t>
      </w:r>
    </w:p>
    <w:p>
      <w:pPr>
        <w:spacing w:after="0"/>
      </w:pPr>
      <w:r>
        <w:rPr>
          <w:rFonts w:ascii="Arial" w:hAnsi="Arial"/>
          <w:sz w:val="22"/>
        </w:rPr>
        <w:t>Yeah, I listened to that episode before it was released and both of you did awesome. That's a really good episode. Yeah.</w:t>
      </w:r>
    </w:p>
    <w:p>
      <w:pPr>
        <w:spacing w:after="0"/>
      </w:pPr>
    </w:p>
    <w:p>
      <w:pPr>
        <w:spacing w:after="0"/>
      </w:pPr>
      <w:r>
        <w:rPr>
          <w:rFonts w:ascii="Arial" w:hAnsi="Arial"/>
          <w:b/>
          <w:sz w:val="22"/>
        </w:rPr>
        <w:t xml:space="preserve">Jose Sanchez  </w:t>
      </w:r>
      <w:r>
        <w:rPr>
          <w:rFonts w:ascii="Arial" w:hAnsi="Arial"/>
          <w:color w:val="5D7284"/>
          <w:sz w:val="22"/>
        </w:rPr>
        <w:t>35:41</w:t>
      </w:r>
    </w:p>
    <w:p>
      <w:pPr>
        <w:spacing w:after="0"/>
      </w:pPr>
      <w:r>
        <w:rPr>
          <w:rFonts w:ascii="Arial" w:hAnsi="Arial"/>
          <w:sz w:val="22"/>
        </w:rPr>
        <w:t xml:space="preserve">Like Juwan just oozes charisma. I knew from our meeting at ASC that he's like a very sharp dresser. And there was a moment where I thought to myself, maybe I should put on a button down and like, a jacket. But I figured you know, we're all wearing our COVID outfits. So I'm just gonna show up in a T shirt and a baseball cap and some sweats and it'll be fine. Of course, Juwan turns on his camera and he's wearing like, a full on suit. And a tie. </w:t>
      </w:r>
    </w:p>
    <w:p>
      <w:pPr>
        <w:spacing w:after="0"/>
      </w:pPr>
    </w:p>
    <w:p>
      <w:pPr>
        <w:spacing w:after="0"/>
      </w:pPr>
      <w:r>
        <w:rPr>
          <w:rFonts w:ascii="Arial" w:hAnsi="Arial"/>
          <w:b/>
          <w:sz w:val="22"/>
        </w:rPr>
        <w:t xml:space="preserve">Jenn Tostlebe  </w:t>
      </w:r>
      <w:r>
        <w:rPr>
          <w:rFonts w:ascii="Arial" w:hAnsi="Arial"/>
          <w:color w:val="5D7284"/>
          <w:sz w:val="22"/>
        </w:rPr>
        <w:t>36:22</w:t>
      </w:r>
    </w:p>
    <w:p>
      <w:pPr>
        <w:spacing w:after="0"/>
      </w:pPr>
      <w:r>
        <w:rPr>
          <w:rFonts w:ascii="Arial" w:hAnsi="Arial"/>
          <w:sz w:val="22"/>
        </w:rPr>
        <w:t>Didn't he even have a pocket square?</w:t>
      </w:r>
    </w:p>
    <w:p>
      <w:pPr>
        <w:spacing w:after="0"/>
      </w:pPr>
    </w:p>
    <w:p>
      <w:pPr>
        <w:spacing w:after="0"/>
      </w:pPr>
      <w:r>
        <w:rPr>
          <w:rFonts w:ascii="Arial" w:hAnsi="Arial"/>
          <w:b/>
          <w:sz w:val="22"/>
        </w:rPr>
        <w:t xml:space="preserve">Jose Sanchez  </w:t>
      </w:r>
      <w:r>
        <w:rPr>
          <w:rFonts w:ascii="Arial" w:hAnsi="Arial"/>
          <w:color w:val="5D7284"/>
          <w:sz w:val="22"/>
        </w:rPr>
        <w:t>36:24</w:t>
      </w:r>
    </w:p>
    <w:p>
      <w:pPr>
        <w:spacing w:after="0"/>
      </w:pPr>
      <w:r>
        <w:rPr>
          <w:rFonts w:ascii="Arial" w:hAnsi="Arial"/>
          <w:sz w:val="22"/>
        </w:rPr>
        <w:t>Yeah, I mean, he went the full nine. I was like, okay, this, this social media post is gonna be, I don't know that it's gonna be my favorite.</w:t>
      </w:r>
    </w:p>
    <w:p>
      <w:pPr>
        <w:spacing w:after="0"/>
      </w:pPr>
    </w:p>
    <w:p>
      <w:pPr>
        <w:spacing w:after="0"/>
      </w:pPr>
      <w:r>
        <w:rPr>
          <w:rFonts w:ascii="Arial" w:hAnsi="Arial"/>
          <w:b/>
          <w:sz w:val="22"/>
        </w:rPr>
        <w:t xml:space="preserve">Jenn Tostlebe  </w:t>
      </w:r>
      <w:r>
        <w:rPr>
          <w:rFonts w:ascii="Arial" w:hAnsi="Arial"/>
          <w:color w:val="5D7284"/>
          <w:sz w:val="22"/>
        </w:rPr>
        <w:t>36:36</w:t>
      </w:r>
    </w:p>
    <w:p>
      <w:pPr>
        <w:spacing w:after="0"/>
      </w:pPr>
      <w:r>
        <w:rPr>
          <w:rFonts w:ascii="Arial" w:hAnsi="Arial"/>
          <w:sz w:val="22"/>
        </w:rPr>
        <w:t>No, but the episode is good. It's really good.</w:t>
      </w:r>
    </w:p>
    <w:p>
      <w:pPr>
        <w:spacing w:after="0"/>
      </w:pPr>
    </w:p>
    <w:p>
      <w:pPr>
        <w:spacing w:after="0"/>
      </w:pPr>
      <w:r>
        <w:rPr>
          <w:rFonts w:ascii="Arial" w:hAnsi="Arial"/>
          <w:b/>
          <w:sz w:val="22"/>
        </w:rPr>
        <w:t xml:space="preserve">Jose Sanchez  </w:t>
      </w:r>
      <w:r>
        <w:rPr>
          <w:rFonts w:ascii="Arial" w:hAnsi="Arial"/>
          <w:color w:val="5D7284"/>
          <w:sz w:val="22"/>
        </w:rPr>
        <w:t>36:39</w:t>
      </w:r>
    </w:p>
    <w:p>
      <w:pPr>
        <w:spacing w:after="0"/>
      </w:pPr>
      <w:r>
        <w:rPr>
          <w:rFonts w:ascii="Arial" w:hAnsi="Arial"/>
          <w:sz w:val="22"/>
        </w:rPr>
        <w:t>Yeah, I mean, he's doing great work. And that that paper took second place. In like the big ASC paper competition. What is it the Gene Carte? Yep. And, you know, fingers crossed, it'll be published soon.</w:t>
      </w:r>
    </w:p>
    <w:p>
      <w:pPr>
        <w:spacing w:after="0"/>
      </w:pPr>
    </w:p>
    <w:p>
      <w:pPr>
        <w:spacing w:after="0"/>
      </w:pPr>
      <w:r>
        <w:rPr>
          <w:rFonts w:ascii="Arial" w:hAnsi="Arial"/>
          <w:b/>
          <w:sz w:val="22"/>
        </w:rPr>
        <w:t xml:space="preserve">Jenn Tostlebe  </w:t>
      </w:r>
      <w:r>
        <w:rPr>
          <w:rFonts w:ascii="Arial" w:hAnsi="Arial"/>
          <w:color w:val="5D7284"/>
          <w:sz w:val="22"/>
        </w:rPr>
        <w:t>37:01</w:t>
      </w:r>
    </w:p>
    <w:p>
      <w:pPr>
        <w:spacing w:after="0"/>
      </w:pPr>
      <w:r>
        <w:rPr>
          <w:rFonts w:ascii="Arial" w:hAnsi="Arial"/>
          <w:sz w:val="22"/>
        </w:rPr>
        <w:t>Yes. Hopefully, it will be. Um, yeah. That's kind of touching on a lot of our different episodes. And anything else, Jose, that you want to talk about? As far as spring 2021?</w:t>
      </w:r>
    </w:p>
    <w:p>
      <w:pPr>
        <w:spacing w:after="0"/>
      </w:pPr>
    </w:p>
    <w:p>
      <w:pPr>
        <w:spacing w:after="0"/>
      </w:pPr>
      <w:r>
        <w:rPr>
          <w:rFonts w:ascii="Arial" w:hAnsi="Arial"/>
          <w:b/>
          <w:sz w:val="22"/>
        </w:rPr>
        <w:t xml:space="preserve">Jose Sanchez  </w:t>
      </w:r>
      <w:r>
        <w:rPr>
          <w:rFonts w:ascii="Arial" w:hAnsi="Arial"/>
          <w:color w:val="5D7284"/>
          <w:sz w:val="22"/>
        </w:rPr>
        <w:t>37:19</w:t>
      </w:r>
    </w:p>
    <w:p>
      <w:pPr>
        <w:spacing w:after="0"/>
      </w:pPr>
      <w:r>
        <w:rPr>
          <w:rFonts w:ascii="Arial" w:hAnsi="Arial"/>
          <w:sz w:val="22"/>
        </w:rPr>
        <w:t>I'm not off the top of my head. I think we've covered all of the bases. And you know, thank you again to Cecilia, who made it happen in super short notice .If had been somebody else we probably just would have rolled with the episode as it was, but because she's such a good friend. She really bailed us out. Cuz it was pretty short notice. We were like we have to record by this day, so that the editor has enough time to edit the episode. And she was like, cool, let's do it. I don't think she even think she listens to these. Like, she's not a very big like podcast person. And so I always thought that it was like her given us all the Italy listens. I don't, I think she's given us like 1.</w:t>
      </w:r>
    </w:p>
    <w:p>
      <w:pPr>
        <w:spacing w:after="0"/>
      </w:pPr>
    </w:p>
    <w:p>
      <w:pPr>
        <w:spacing w:after="0"/>
      </w:pPr>
      <w:r>
        <w:rPr>
          <w:rFonts w:ascii="Arial" w:hAnsi="Arial"/>
          <w:b/>
          <w:sz w:val="22"/>
        </w:rPr>
        <w:t xml:space="preserve">Jenn Tostlebe  </w:t>
      </w:r>
      <w:r>
        <w:rPr>
          <w:rFonts w:ascii="Arial" w:hAnsi="Arial"/>
          <w:color w:val="5D7284"/>
          <w:sz w:val="22"/>
        </w:rPr>
        <w:t>38:13</w:t>
      </w:r>
    </w:p>
    <w:p>
      <w:pPr>
        <w:spacing w:after="0"/>
      </w:pPr>
      <w:r>
        <w:rPr>
          <w:rFonts w:ascii="Arial" w:hAnsi="Arial"/>
          <w:sz w:val="22"/>
        </w:rPr>
        <w:t>Come on Cecilia, you need to listen to our podcast more. Although she won't hear that because she doesn't listen. Have to tell her we call her out here.</w:t>
      </w:r>
    </w:p>
    <w:p>
      <w:pPr>
        <w:spacing w:after="0"/>
      </w:pPr>
    </w:p>
    <w:p>
      <w:pPr>
        <w:spacing w:after="0"/>
      </w:pPr>
      <w:r>
        <w:rPr>
          <w:rFonts w:ascii="Arial" w:hAnsi="Arial"/>
          <w:b/>
          <w:sz w:val="22"/>
        </w:rPr>
        <w:t xml:space="preserve">Jose Sanchez  </w:t>
      </w:r>
      <w:r>
        <w:rPr>
          <w:rFonts w:ascii="Arial" w:hAnsi="Arial"/>
          <w:color w:val="5D7284"/>
          <w:sz w:val="22"/>
        </w:rPr>
        <w:t>38:25</w:t>
      </w:r>
    </w:p>
    <w:p>
      <w:pPr>
        <w:spacing w:after="0"/>
      </w:pPr>
      <w:r>
        <w:rPr>
          <w:rFonts w:ascii="Arial" w:hAnsi="Arial"/>
          <w:sz w:val="22"/>
        </w:rPr>
        <w:t>Yeah.</w:t>
      </w:r>
    </w:p>
    <w:p>
      <w:pPr>
        <w:spacing w:after="0"/>
      </w:pPr>
    </w:p>
    <w:p>
      <w:pPr>
        <w:spacing w:after="0"/>
      </w:pPr>
      <w:r>
        <w:rPr>
          <w:rFonts w:ascii="Arial" w:hAnsi="Arial"/>
          <w:b/>
          <w:sz w:val="22"/>
        </w:rPr>
        <w:t xml:space="preserve">Jenn Tostlebe  </w:t>
      </w:r>
      <w:r>
        <w:rPr>
          <w:rFonts w:ascii="Arial" w:hAnsi="Arial"/>
          <w:color w:val="5D7284"/>
          <w:sz w:val="22"/>
        </w:rPr>
        <w:t>38:28</w:t>
      </w:r>
    </w:p>
    <w:p>
      <w:pPr>
        <w:spacing w:after="0"/>
      </w:pPr>
      <w:r>
        <w:rPr>
          <w:rFonts w:ascii="Arial" w:hAnsi="Arial"/>
          <w:sz w:val="22"/>
        </w:rPr>
        <w:t>Well, so we're hoping to take everything that we've been doing and that we've learned so far, and move that forward as we go along in bringing the same quality, if not better, of episodes. So Jose, what do we have in store for our listeners for summer 2021?</w:t>
      </w:r>
    </w:p>
    <w:p>
      <w:pPr>
        <w:spacing w:after="0"/>
      </w:pPr>
    </w:p>
    <w:p>
      <w:pPr>
        <w:spacing w:after="0"/>
      </w:pPr>
      <w:r>
        <w:rPr>
          <w:rFonts w:ascii="Arial" w:hAnsi="Arial"/>
          <w:b/>
          <w:sz w:val="22"/>
        </w:rPr>
        <w:t xml:space="preserve">Jose Sanchez  </w:t>
      </w:r>
      <w:r>
        <w:rPr>
          <w:rFonts w:ascii="Arial" w:hAnsi="Arial"/>
          <w:color w:val="5D7284"/>
          <w:sz w:val="22"/>
        </w:rPr>
        <w:t>38:52</w:t>
      </w:r>
    </w:p>
    <w:p>
      <w:pPr>
        <w:spacing w:after="0"/>
      </w:pPr>
      <w:r>
        <w:rPr>
          <w:rFonts w:ascii="Arial" w:hAnsi="Arial"/>
          <w:sz w:val="22"/>
        </w:rPr>
        <w:t>For summer, we are going to bring the heat. I'm talking like LA heat wave. But no, so we have six episodes planned, one every two weeks. So, you know, we were gonna have our usual end of the semester cluster where we release episodes weekly for what is about three weeks?</w:t>
      </w:r>
    </w:p>
    <w:p>
      <w:pPr>
        <w:spacing w:after="0"/>
      </w:pPr>
    </w:p>
    <w:p>
      <w:pPr>
        <w:spacing w:after="0"/>
      </w:pPr>
      <w:r>
        <w:rPr>
          <w:rFonts w:ascii="Arial" w:hAnsi="Arial"/>
          <w:b/>
          <w:sz w:val="22"/>
        </w:rPr>
        <w:t xml:space="preserve">Jenn Tostlebe  </w:t>
      </w:r>
      <w:r>
        <w:rPr>
          <w:rFonts w:ascii="Arial" w:hAnsi="Arial"/>
          <w:color w:val="5D7284"/>
          <w:sz w:val="22"/>
        </w:rPr>
        <w:t>39:23</w:t>
      </w:r>
    </w:p>
    <w:p>
      <w:pPr>
        <w:spacing w:after="0"/>
      </w:pPr>
      <w:r>
        <w:rPr>
          <w:rFonts w:ascii="Arial" w:hAnsi="Arial"/>
          <w:sz w:val="22"/>
        </w:rPr>
        <w:t>We'll have two research episodes back to back and then our wrap up/teaser episode.</w:t>
      </w:r>
    </w:p>
    <w:p>
      <w:pPr>
        <w:spacing w:after="0"/>
      </w:pPr>
    </w:p>
    <w:p>
      <w:pPr>
        <w:spacing w:after="0"/>
      </w:pPr>
      <w:r>
        <w:rPr>
          <w:rFonts w:ascii="Arial" w:hAnsi="Arial"/>
          <w:b/>
          <w:sz w:val="22"/>
        </w:rPr>
        <w:t xml:space="preserve">Jose Sanchez  </w:t>
      </w:r>
      <w:r>
        <w:rPr>
          <w:rFonts w:ascii="Arial" w:hAnsi="Arial"/>
          <w:color w:val="5D7284"/>
          <w:sz w:val="22"/>
        </w:rPr>
        <w:t>39:30</w:t>
      </w:r>
    </w:p>
    <w:p>
      <w:pPr>
        <w:spacing w:after="0"/>
      </w:pPr>
      <w:r>
        <w:rPr>
          <w:rFonts w:ascii="Arial" w:hAnsi="Arial"/>
          <w:sz w:val="22"/>
        </w:rPr>
        <w:t xml:space="preserve">Summer will officially start about a week after this comes out. Is it a week? </w:t>
      </w:r>
    </w:p>
    <w:p>
      <w:pPr>
        <w:spacing w:after="0"/>
      </w:pPr>
    </w:p>
    <w:p>
      <w:pPr>
        <w:spacing w:after="0"/>
      </w:pPr>
      <w:r>
        <w:rPr>
          <w:rFonts w:ascii="Arial" w:hAnsi="Arial"/>
          <w:b/>
          <w:sz w:val="22"/>
        </w:rPr>
        <w:t xml:space="preserve">Jenn Tostlebe  </w:t>
      </w:r>
      <w:r>
        <w:rPr>
          <w:rFonts w:ascii="Arial" w:hAnsi="Arial"/>
          <w:color w:val="5D7284"/>
          <w:sz w:val="22"/>
        </w:rPr>
        <w:t>39:31</w:t>
      </w:r>
    </w:p>
    <w:p>
      <w:pPr>
        <w:spacing w:after="0"/>
      </w:pPr>
      <w:r>
        <w:rPr>
          <w:rFonts w:ascii="Arial" w:hAnsi="Arial"/>
          <w:sz w:val="22"/>
        </w:rPr>
        <w:t>Yeah, exactly a week.</w:t>
      </w:r>
    </w:p>
    <w:p>
      <w:pPr>
        <w:spacing w:after="0"/>
      </w:pPr>
    </w:p>
    <w:p>
      <w:pPr>
        <w:spacing w:after="0"/>
      </w:pPr>
      <w:r>
        <w:rPr>
          <w:rFonts w:ascii="Arial" w:hAnsi="Arial"/>
          <w:b/>
          <w:sz w:val="22"/>
        </w:rPr>
        <w:t xml:space="preserve">Jose Sanchez  </w:t>
      </w:r>
      <w:r>
        <w:rPr>
          <w:rFonts w:ascii="Arial" w:hAnsi="Arial"/>
          <w:color w:val="5D7284"/>
          <w:sz w:val="22"/>
        </w:rPr>
        <w:t>39:32</w:t>
      </w:r>
    </w:p>
    <w:p>
      <w:pPr>
        <w:spacing w:after="0"/>
      </w:pPr>
      <w:r>
        <w:rPr>
          <w:rFonts w:ascii="Arial" w:hAnsi="Arial"/>
          <w:sz w:val="22"/>
        </w:rPr>
        <w:t xml:space="preserve">Yeah. So towards the end of the semester, we kind of bang them out real quick. But after that, we'll be on a regular two week schedule. So beginning May 31, will be on our episode every two weeks and there are still some that we are are trying to get on the books. But we have a couple recorded. And again, we're trying to get as much representation as possible. We have guests from Memorial University of Newfoundland, which is in Canada, right? </w:t>
      </w:r>
    </w:p>
    <w:p>
      <w:pPr>
        <w:spacing w:after="0"/>
      </w:pPr>
    </w:p>
    <w:p>
      <w:pPr>
        <w:spacing w:after="0"/>
      </w:pPr>
      <w:r>
        <w:rPr>
          <w:rFonts w:ascii="Arial" w:hAnsi="Arial"/>
          <w:b/>
          <w:sz w:val="22"/>
        </w:rPr>
        <w:t xml:space="preserve">Jenn Tostlebe  </w:t>
      </w:r>
      <w:r>
        <w:rPr>
          <w:rFonts w:ascii="Arial" w:hAnsi="Arial"/>
          <w:color w:val="5D7284"/>
          <w:sz w:val="22"/>
        </w:rPr>
        <w:t>40:26</w:t>
      </w:r>
    </w:p>
    <w:p>
      <w:pPr>
        <w:spacing w:after="0"/>
      </w:pPr>
      <w:r>
        <w:rPr>
          <w:rFonts w:ascii="Arial" w:hAnsi="Arial"/>
          <w:sz w:val="22"/>
        </w:rPr>
        <w:t xml:space="preserve">Yeah. </w:t>
      </w:r>
    </w:p>
    <w:p>
      <w:pPr>
        <w:spacing w:after="0"/>
      </w:pPr>
    </w:p>
    <w:p>
      <w:pPr>
        <w:spacing w:after="0"/>
      </w:pPr>
      <w:r>
        <w:rPr>
          <w:rFonts w:ascii="Arial" w:hAnsi="Arial"/>
          <w:b/>
          <w:sz w:val="22"/>
        </w:rPr>
        <w:t xml:space="preserve">Jose Sanchez  </w:t>
      </w:r>
      <w:r>
        <w:rPr>
          <w:rFonts w:ascii="Arial" w:hAnsi="Arial"/>
          <w:color w:val="5D7284"/>
          <w:sz w:val="22"/>
        </w:rPr>
        <w:t>40:27</w:t>
      </w:r>
    </w:p>
    <w:p>
      <w:pPr>
        <w:spacing w:after="0"/>
      </w:pPr>
      <w:r>
        <w:rPr>
          <w:rFonts w:ascii="Arial" w:hAnsi="Arial"/>
          <w:sz w:val="22"/>
        </w:rPr>
        <w:t>The University of Calgary, Northeastern University, Florida State, Eastern Kentucky, Cincinnati. And of course, we can't forget the mothership CU Boulder.</w:t>
      </w:r>
    </w:p>
    <w:p>
      <w:pPr>
        <w:spacing w:after="0"/>
      </w:pPr>
    </w:p>
    <w:p>
      <w:pPr>
        <w:spacing w:after="0"/>
      </w:pPr>
      <w:r>
        <w:rPr>
          <w:rFonts w:ascii="Arial" w:hAnsi="Arial"/>
          <w:b/>
          <w:sz w:val="22"/>
        </w:rPr>
        <w:t xml:space="preserve">Jenn Tostlebe  </w:t>
      </w:r>
      <w:r>
        <w:rPr>
          <w:rFonts w:ascii="Arial" w:hAnsi="Arial"/>
          <w:color w:val="5D7284"/>
          <w:sz w:val="22"/>
        </w:rPr>
        <w:t>40:39</w:t>
      </w:r>
    </w:p>
    <w:p>
      <w:pPr>
        <w:spacing w:after="0"/>
      </w:pPr>
      <w:r>
        <w:rPr>
          <w:rFonts w:ascii="Arial" w:hAnsi="Arial"/>
          <w:sz w:val="22"/>
        </w:rPr>
        <w:t xml:space="preserve">Yeah, but I think we're, you know, we're, this is still one more faculty from the University of Colorado Boulder that we have coming up. So it's not just Jose and me that are represented here. </w:t>
      </w:r>
    </w:p>
    <w:p>
      <w:pPr>
        <w:spacing w:after="0"/>
      </w:pPr>
    </w:p>
    <w:p>
      <w:pPr>
        <w:spacing w:after="0"/>
      </w:pPr>
      <w:r>
        <w:rPr>
          <w:rFonts w:ascii="Arial" w:hAnsi="Arial"/>
          <w:b/>
          <w:sz w:val="22"/>
        </w:rPr>
        <w:t xml:space="preserve">Jose Sanchez  </w:t>
      </w:r>
      <w:r>
        <w:rPr>
          <w:rFonts w:ascii="Arial" w:hAnsi="Arial"/>
          <w:color w:val="5D7284"/>
          <w:sz w:val="22"/>
        </w:rPr>
        <w:t>40:53</w:t>
      </w:r>
    </w:p>
    <w:p>
      <w:pPr>
        <w:spacing w:after="0"/>
      </w:pPr>
      <w:r>
        <w:rPr>
          <w:rFonts w:ascii="Arial" w:hAnsi="Arial"/>
          <w:sz w:val="22"/>
        </w:rPr>
        <w:t>I think we're the only CU people that don't have like our very own episode. We have like our teasers and wrap ups or whatever.</w:t>
      </w:r>
    </w:p>
    <w:p>
      <w:pPr>
        <w:spacing w:after="0"/>
      </w:pPr>
    </w:p>
    <w:p>
      <w:pPr>
        <w:spacing w:after="0"/>
      </w:pPr>
      <w:r>
        <w:rPr>
          <w:rFonts w:ascii="Arial" w:hAnsi="Arial"/>
          <w:b/>
          <w:sz w:val="22"/>
        </w:rPr>
        <w:t xml:space="preserve">Jenn Tostlebe  </w:t>
      </w:r>
      <w:r>
        <w:rPr>
          <w:rFonts w:ascii="Arial" w:hAnsi="Arial"/>
          <w:color w:val="5D7284"/>
          <w:sz w:val="22"/>
        </w:rPr>
        <w:t>41:03</w:t>
      </w:r>
    </w:p>
    <w:p>
      <w:pPr>
        <w:spacing w:after="0"/>
      </w:pPr>
      <w:r>
        <w:rPr>
          <w:rFonts w:ascii="Arial" w:hAnsi="Arial"/>
          <w:sz w:val="22"/>
        </w:rPr>
        <w:t>There are a couple other students, but yeah.</w:t>
      </w:r>
    </w:p>
    <w:p>
      <w:pPr>
        <w:spacing w:after="0"/>
      </w:pPr>
    </w:p>
    <w:p>
      <w:pPr>
        <w:spacing w:after="0"/>
      </w:pPr>
      <w:r>
        <w:rPr>
          <w:rFonts w:ascii="Arial" w:hAnsi="Arial"/>
          <w:b/>
          <w:sz w:val="22"/>
        </w:rPr>
        <w:t xml:space="preserve">Jose Sanchez  </w:t>
      </w:r>
      <w:r>
        <w:rPr>
          <w:rFonts w:ascii="Arial" w:hAnsi="Arial"/>
          <w:color w:val="5D7284"/>
          <w:sz w:val="22"/>
        </w:rPr>
        <w:t>41:05</w:t>
      </w:r>
    </w:p>
    <w:p>
      <w:pPr>
        <w:spacing w:after="0"/>
      </w:pPr>
      <w:r>
        <w:rPr>
          <w:rFonts w:ascii="Arial" w:hAnsi="Arial"/>
          <w:sz w:val="22"/>
        </w:rPr>
        <w:t>I know, I meant like just like the two of us. And you know, we did I record an episode, but it was rubbish.</w:t>
      </w:r>
    </w:p>
    <w:p>
      <w:pPr>
        <w:spacing w:after="0"/>
      </w:pPr>
    </w:p>
    <w:p>
      <w:pPr>
        <w:spacing w:after="0"/>
      </w:pPr>
      <w:r>
        <w:rPr>
          <w:rFonts w:ascii="Arial" w:hAnsi="Arial"/>
          <w:b/>
          <w:sz w:val="22"/>
        </w:rPr>
        <w:t xml:space="preserve">Jenn Tostlebe  </w:t>
      </w:r>
      <w:r>
        <w:rPr>
          <w:rFonts w:ascii="Arial" w:hAnsi="Arial"/>
          <w:color w:val="5D7284"/>
          <w:sz w:val="22"/>
        </w:rPr>
        <w:t>41:15</w:t>
      </w:r>
    </w:p>
    <w:p>
      <w:pPr>
        <w:spacing w:after="0"/>
      </w:pPr>
      <w:r>
        <w:rPr>
          <w:rFonts w:ascii="Arial" w:hAnsi="Arial"/>
          <w:sz w:val="22"/>
        </w:rPr>
        <w:t>Yeah, we'll have to redo that.</w:t>
      </w:r>
    </w:p>
    <w:p>
      <w:pPr>
        <w:spacing w:after="0"/>
      </w:pPr>
    </w:p>
    <w:p>
      <w:pPr>
        <w:spacing w:after="0"/>
      </w:pPr>
      <w:r>
        <w:rPr>
          <w:rFonts w:ascii="Arial" w:hAnsi="Arial"/>
          <w:b/>
          <w:sz w:val="22"/>
        </w:rPr>
        <w:t xml:space="preserve">Jose Sanchez  </w:t>
      </w:r>
      <w:r>
        <w:rPr>
          <w:rFonts w:ascii="Arial" w:hAnsi="Arial"/>
          <w:color w:val="5D7284"/>
          <w:sz w:val="22"/>
        </w:rPr>
        <w:t>41:16</w:t>
      </w:r>
    </w:p>
    <w:p>
      <w:pPr>
        <w:spacing w:after="0"/>
      </w:pPr>
      <w:r>
        <w:rPr>
          <w:rFonts w:ascii="Arial" w:hAnsi="Arial"/>
          <w:sz w:val="22"/>
        </w:rPr>
        <w:t>Yeah. Eventually.</w:t>
      </w:r>
    </w:p>
    <w:p>
      <w:pPr>
        <w:spacing w:after="0"/>
      </w:pPr>
    </w:p>
    <w:p>
      <w:pPr>
        <w:spacing w:after="0"/>
      </w:pPr>
      <w:r>
        <w:rPr>
          <w:rFonts w:ascii="Arial" w:hAnsi="Arial"/>
          <w:b/>
          <w:sz w:val="22"/>
        </w:rPr>
        <w:t xml:space="preserve">Jenn Tostlebe  </w:t>
      </w:r>
      <w:r>
        <w:rPr>
          <w:rFonts w:ascii="Arial" w:hAnsi="Arial"/>
          <w:color w:val="5D7284"/>
          <w:sz w:val="22"/>
        </w:rPr>
        <w:t>41:22</w:t>
      </w:r>
    </w:p>
    <w:p>
      <w:pPr>
        <w:spacing w:after="0"/>
      </w:pPr>
      <w:r>
        <w:rPr>
          <w:rFonts w:ascii="Arial" w:hAnsi="Arial"/>
          <w:sz w:val="22"/>
        </w:rPr>
        <w:t>And so just like all of our other semesters, so far, we are trying to do, you know, a variety of different topics to interest a bunch of other people. Again, we're trying to hit some more of the divisions within the American Society of Criminology. And so the two that we have recorded so far, the first one, focuses on correctional officer suicide and well-being. So that will actually be our first episode of summer 2021, which will come out as Jose said on May 31st. And then we've also recorded an episode with two faculty from two different universities in Canada that focuses on research ethics in criminology. And then we have, you know, a host of other episodes lined up. We haven't, as Jose said, completely scheduled all of our episodes for summer 2021. So far, we have them in our minds, just not yet on the calendar, but so far, the ones that we do, there will be an episode on victimization and school violence, green criminology, an episode on juvenile delinquency and prevention, and an episode on career reflection of a capital punishment or death penalty scholar, and then a couple of other episodes to go.</w:t>
      </w:r>
    </w:p>
    <w:p>
      <w:pPr>
        <w:spacing w:after="0"/>
      </w:pPr>
    </w:p>
    <w:p>
      <w:pPr>
        <w:spacing w:after="0"/>
      </w:pPr>
      <w:r>
        <w:rPr>
          <w:rFonts w:ascii="Arial" w:hAnsi="Arial"/>
          <w:b/>
          <w:sz w:val="22"/>
        </w:rPr>
        <w:t xml:space="preserve">Jose Sanchez  </w:t>
      </w:r>
      <w:r>
        <w:rPr>
          <w:rFonts w:ascii="Arial" w:hAnsi="Arial"/>
          <w:color w:val="5D7284"/>
          <w:sz w:val="22"/>
        </w:rPr>
        <w:t>42:49</w:t>
      </w:r>
    </w:p>
    <w:p>
      <w:pPr>
        <w:spacing w:after="0"/>
      </w:pPr>
      <w:r>
        <w:rPr>
          <w:rFonts w:ascii="Arial" w:hAnsi="Arial"/>
          <w:sz w:val="22"/>
        </w:rPr>
        <w:t>Yeah, hopefully the other ones pan out. They'd be super interesting if they do. You know, the world needs it. We all need it. So we're trying to make it happen. Super excited for summer.</w:t>
      </w:r>
    </w:p>
    <w:p>
      <w:pPr>
        <w:spacing w:after="0"/>
      </w:pPr>
    </w:p>
    <w:p>
      <w:pPr>
        <w:spacing w:after="0"/>
      </w:pPr>
      <w:r>
        <w:rPr>
          <w:rFonts w:ascii="Arial" w:hAnsi="Arial"/>
          <w:b/>
          <w:sz w:val="22"/>
        </w:rPr>
        <w:t xml:space="preserve">Jenn Tostlebe  </w:t>
      </w:r>
      <w:r>
        <w:rPr>
          <w:rFonts w:ascii="Arial" w:hAnsi="Arial"/>
          <w:color w:val="5D7284"/>
          <w:sz w:val="22"/>
        </w:rPr>
        <w:t>43:04</w:t>
      </w:r>
    </w:p>
    <w:p>
      <w:pPr>
        <w:spacing w:after="0"/>
      </w:pPr>
      <w:r>
        <w:rPr>
          <w:rFonts w:ascii="Arial" w:hAnsi="Arial"/>
          <w:sz w:val="22"/>
        </w:rPr>
        <w:t>Yeah, it should be a really cool lineup. It's different stuff.</w:t>
      </w:r>
    </w:p>
    <w:p>
      <w:pPr>
        <w:spacing w:after="0"/>
      </w:pPr>
    </w:p>
    <w:p>
      <w:pPr>
        <w:spacing w:after="0"/>
      </w:pPr>
      <w:r>
        <w:rPr>
          <w:rFonts w:ascii="Arial" w:hAnsi="Arial"/>
          <w:b/>
          <w:sz w:val="22"/>
        </w:rPr>
        <w:t xml:space="preserve">Jose Sanchez  </w:t>
      </w:r>
      <w:r>
        <w:rPr>
          <w:rFonts w:ascii="Arial" w:hAnsi="Arial"/>
          <w:color w:val="5D7284"/>
          <w:sz w:val="22"/>
        </w:rPr>
        <w:t>43:08</w:t>
      </w:r>
    </w:p>
    <w:p>
      <w:pPr>
        <w:spacing w:after="0"/>
      </w:pPr>
      <w:r>
        <w:rPr>
          <w:rFonts w:ascii="Arial" w:hAnsi="Arial"/>
          <w:sz w:val="22"/>
        </w:rPr>
        <w:t xml:space="preserve">It is. And I think that's something that we're trying to do. And even if it's within the same area, because I think we have a few a few episodes that deal with corrections in one way or another. But they come at it from such a different angle. Yeah, that that it makes it interesting. And so like Meghan's episode is completely different from the summer's episode, which is not looking at the people being incarcerated. It's looking at the people that sort of have to watch over them, correctional officers. </w:t>
      </w:r>
    </w:p>
    <w:p>
      <w:pPr>
        <w:spacing w:after="0"/>
      </w:pPr>
    </w:p>
    <w:p>
      <w:pPr>
        <w:spacing w:after="0"/>
      </w:pPr>
      <w:r>
        <w:rPr>
          <w:rFonts w:ascii="Arial" w:hAnsi="Arial"/>
          <w:b/>
          <w:sz w:val="22"/>
        </w:rPr>
        <w:t xml:space="preserve">Jenn Tostlebe  </w:t>
      </w:r>
      <w:r>
        <w:rPr>
          <w:rFonts w:ascii="Arial" w:hAnsi="Arial"/>
          <w:color w:val="5D7284"/>
          <w:sz w:val="22"/>
        </w:rPr>
        <w:t>43:48</w:t>
      </w:r>
    </w:p>
    <w:p>
      <w:pPr>
        <w:spacing w:after="0"/>
      </w:pPr>
      <w:r>
        <w:rPr>
          <w:rFonts w:ascii="Arial" w:hAnsi="Arial"/>
          <w:sz w:val="22"/>
        </w:rPr>
        <w:t>And in Spring 2021 we also did have another corrections episode on learning and educational opportunities. And, but but again, that comes at it from the people who are incarcerated versus as Jose mentioned, this one for summer 2021 is all about, you know, the correctional officers themselves.</w:t>
      </w:r>
    </w:p>
    <w:p>
      <w:pPr>
        <w:spacing w:after="0"/>
      </w:pPr>
    </w:p>
    <w:p>
      <w:pPr>
        <w:spacing w:after="0"/>
      </w:pPr>
      <w:r>
        <w:rPr>
          <w:rFonts w:ascii="Arial" w:hAnsi="Arial"/>
          <w:b/>
          <w:sz w:val="22"/>
        </w:rPr>
        <w:t xml:space="preserve">Jose Sanchez  </w:t>
      </w:r>
      <w:r>
        <w:rPr>
          <w:rFonts w:ascii="Arial" w:hAnsi="Arial"/>
          <w:color w:val="5D7284"/>
          <w:sz w:val="22"/>
        </w:rPr>
        <w:t>44:11</w:t>
      </w:r>
    </w:p>
    <w:p>
      <w:pPr>
        <w:spacing w:after="0"/>
      </w:pPr>
      <w:r>
        <w:rPr>
          <w:rFonts w:ascii="Arial" w:hAnsi="Arial"/>
          <w:sz w:val="22"/>
        </w:rPr>
        <w:t>Yeah. So that's what we have in store for everybody. You know, hopefully, like I said, a few of the other ones that we're still planning out. Hopefully we can get them on the books and get them out to the public. But as we wrap up this review/teaser episode, we just want to reiterate that we are so incredibly thankful to all of our listeners and supporters. And of course, our guests. And like always, I'm thankful to my cohost, Jenn, who's the Starsky to my Hutch.</w:t>
      </w:r>
    </w:p>
    <w:p>
      <w:pPr>
        <w:spacing w:after="0"/>
      </w:pPr>
    </w:p>
    <w:p>
      <w:pPr>
        <w:spacing w:after="0"/>
      </w:pPr>
      <w:r>
        <w:rPr>
          <w:rFonts w:ascii="Arial" w:hAnsi="Arial"/>
          <w:b/>
          <w:sz w:val="22"/>
        </w:rPr>
        <w:t xml:space="preserve">Jenn Tostlebe  </w:t>
      </w:r>
      <w:r>
        <w:rPr>
          <w:rFonts w:ascii="Arial" w:hAnsi="Arial"/>
          <w:color w:val="5D7284"/>
          <w:sz w:val="22"/>
        </w:rPr>
        <w:t>44:54</w:t>
      </w:r>
    </w:p>
    <w:p>
      <w:pPr>
        <w:spacing w:after="0"/>
      </w:pPr>
      <w:r>
        <w:rPr>
          <w:rFonts w:ascii="Arial" w:hAnsi="Arial"/>
          <w:sz w:val="22"/>
        </w:rPr>
        <w:t>You're always so good at these duo pairings. You always take me by surprise by them. Um, but yeah, Jose this podcast literally would not exist if it wasn't for you. So yeah, thank you for going on this journey with me and being an amazing co host and a really good best friend.</w:t>
      </w:r>
    </w:p>
    <w:p>
      <w:pPr>
        <w:spacing w:after="0"/>
      </w:pPr>
    </w:p>
    <w:p>
      <w:pPr>
        <w:spacing w:after="0"/>
      </w:pPr>
      <w:r>
        <w:rPr>
          <w:rFonts w:ascii="Arial" w:hAnsi="Arial"/>
          <w:b/>
          <w:sz w:val="22"/>
        </w:rPr>
        <w:t xml:space="preserve">Jose Sanchez  </w:t>
      </w:r>
      <w:r>
        <w:rPr>
          <w:rFonts w:ascii="Arial" w:hAnsi="Arial"/>
          <w:color w:val="5D7284"/>
          <w:sz w:val="22"/>
        </w:rPr>
        <w:t>45:18</w:t>
      </w:r>
    </w:p>
    <w:p>
      <w:pPr>
        <w:spacing w:after="0"/>
      </w:pPr>
      <w:r>
        <w:rPr>
          <w:rFonts w:ascii="Arial" w:hAnsi="Arial"/>
          <w:sz w:val="22"/>
        </w:rPr>
        <w:t>Yeah likewise.</w:t>
      </w:r>
    </w:p>
    <w:p>
      <w:pPr>
        <w:spacing w:after="0"/>
      </w:pPr>
    </w:p>
    <w:p>
      <w:pPr>
        <w:spacing w:after="0"/>
      </w:pPr>
      <w:r>
        <w:rPr>
          <w:rFonts w:ascii="Arial" w:hAnsi="Arial"/>
          <w:b/>
          <w:sz w:val="22"/>
        </w:rPr>
        <w:t xml:space="preserve">Jenn Tostlebe  </w:t>
      </w:r>
      <w:r>
        <w:rPr>
          <w:rFonts w:ascii="Arial" w:hAnsi="Arial"/>
          <w:color w:val="5D7284"/>
          <w:sz w:val="22"/>
        </w:rPr>
        <w:t>45:21</w:t>
      </w:r>
    </w:p>
    <w:p>
      <w:pPr>
        <w:spacing w:after="0"/>
      </w:pPr>
      <w:r>
        <w:rPr>
          <w:rFonts w:ascii="Arial" w:hAnsi="Arial"/>
          <w:sz w:val="22"/>
        </w:rPr>
        <w:t>So as a reminder, the first episode of summer 2021 comes out in one week on May 31 2021. The Criminology Academy is available wherever you listen to podcasts, including Spotify, Apple podcasts, iHeart Radio, Google Podcasts, and Castbox. Make sure to follow us on Twitter, Facebook, and or Instagram @thecrimacademy. If you're on Apple podcast, please rate, review, and subscribe. Or alternatively, let us know what you think of the episode by leaving us a comment on our website, thecriminologyacademy.com. And lastly, share The Criminology Academy episodes with your friends and family. Thank you again for listening and we wish you a very, very happy summer!</w:t>
      </w:r>
    </w:p>
    <w:p>
      <w:pPr>
        <w:spacing w:after="0"/>
      </w:pPr>
    </w:p>
    <w:p>
      <w:pPr>
        <w:spacing w:after="0"/>
      </w:pPr>
      <w:r>
        <w:rPr>
          <w:rFonts w:ascii="Arial" w:hAnsi="Arial"/>
          <w:b/>
          <w:sz w:val="22"/>
        </w:rPr>
        <w:t xml:space="preserve">Jose Sanchez  </w:t>
      </w:r>
      <w:r>
        <w:rPr>
          <w:rFonts w:ascii="Arial" w:hAnsi="Arial"/>
          <w:color w:val="5D7284"/>
          <w:sz w:val="22"/>
        </w:rPr>
        <w:t>46:07</w:t>
      </w:r>
    </w:p>
    <w:p>
      <w:pPr>
        <w:spacing w:after="0"/>
      </w:pPr>
      <w:r>
        <w:rPr>
          <w:rFonts w:ascii="Arial" w:hAnsi="Arial"/>
          <w:sz w:val="22"/>
        </w:rPr>
        <w:t>Cheers!</w:t>
      </w:r>
    </w:p>
    <w:p>
      <w:pPr>
        <w:spacing w:after="0"/>
      </w:pPr>
    </w:p>
    <w:p>
      <w:pPr>
        <w:spacing w:after="0"/>
      </w:pPr>
      <w:r>
        <w:rPr>
          <w:rFonts w:ascii="Arial" w:hAnsi="Arial"/>
          <w:b/>
          <w:sz w:val="22"/>
        </w:rPr>
        <w:t xml:space="preserve">Jenn Tostlebe  </w:t>
      </w:r>
      <w:r>
        <w:rPr>
          <w:rFonts w:ascii="Arial" w:hAnsi="Arial"/>
          <w:color w:val="5D7284"/>
          <w:sz w:val="22"/>
        </w:rPr>
        <w:t>46:07</w:t>
      </w:r>
    </w:p>
    <w:p>
      <w:pPr>
        <w:spacing w:after="0"/>
      </w:pPr>
      <w:r>
        <w:rPr>
          <w:rFonts w:ascii="Arial" w:hAnsi="Arial"/>
          <w:sz w:val="22"/>
        </w:rPr>
        <w:t>Cheers!</w:t>
      </w:r>
    </w:p>
    <w:p>
      <w:pPr>
        <w:spacing w:after="0"/>
      </w:pPr>
    </w:p>
    <w:p>
      <w:pPr>
        <w:spacing w:after="0"/>
      </w:pPr>
      <w:r>
        <w:rPr>
          <w:rFonts w:ascii="Arial" w:hAnsi="Arial"/>
          <w:b/>
          <w:sz w:val="22"/>
        </w:rPr>
        <w:t xml:space="preserve">Jose Sanchez  </w:t>
      </w:r>
      <w:r>
        <w:rPr>
          <w:rFonts w:ascii="Arial" w:hAnsi="Arial"/>
          <w:color w:val="5D7284"/>
          <w:sz w:val="22"/>
        </w:rPr>
        <w:t>46:25</w:t>
      </w:r>
    </w:p>
    <w:p>
      <w:pPr>
        <w:spacing w:after="0"/>
      </w:pPr>
      <w:r>
        <w:rPr>
          <w:rFonts w:ascii="Arial" w:hAnsi="Arial"/>
          <w:sz w:val="22"/>
        </w:rPr>
        <w:t xml:space="preserve">BLOOPER: During today's episode, we will be reflecting on our second semester of episodes, spring 2021. Plus, we'll be looking forward to summer 2021, which will air in one week on May 31 (long pause) 2021. </w:t>
      </w:r>
    </w:p>
    <w:p>
      <w:pPr>
        <w:spacing w:after="0"/>
      </w:pPr>
    </w:p>
    <w:p>
      <w:pPr>
        <w:spacing w:after="0"/>
      </w:pPr>
      <w:r>
        <w:rPr>
          <w:rFonts w:ascii="Arial" w:hAnsi="Arial"/>
          <w:b/>
          <w:sz w:val="22"/>
        </w:rPr>
        <w:t xml:space="preserve">Jose Sanchez  </w:t>
      </w:r>
      <w:r>
        <w:rPr>
          <w:rFonts w:ascii="Arial" w:hAnsi="Arial"/>
          <w:color w:val="5D7284"/>
          <w:sz w:val="22"/>
        </w:rPr>
        <w:t>46:51</w:t>
      </w:r>
    </w:p>
    <w:p>
      <w:pPr>
        <w:spacing w:after="0"/>
      </w:pPr>
      <w:r>
        <w:rPr>
          <w:rFonts w:ascii="Arial" w:hAnsi="Arial"/>
          <w:sz w:val="22"/>
        </w:rPr>
        <w:t>*LAUGHTER*</w:t>
      </w:r>
    </w:p>
    <w:p>
      <w:pPr>
        <w:spacing w:after="0"/>
      </w:pPr>
    </w:p>
    <w:p>
      <w:pPr>
        <w:spacing w:after="0"/>
      </w:pPr>
      <w:r>
        <w:rPr>
          <w:rFonts w:ascii="Arial" w:hAnsi="Arial"/>
          <w:b/>
          <w:sz w:val="22"/>
        </w:rPr>
        <w:t xml:space="preserve">Jenn Tostlebe  </w:t>
      </w:r>
      <w:r>
        <w:rPr>
          <w:rFonts w:ascii="Arial" w:hAnsi="Arial"/>
          <w:color w:val="5D7284"/>
          <w:sz w:val="22"/>
        </w:rPr>
        <w:t>46:51</w:t>
      </w:r>
    </w:p>
    <w:p>
      <w:pPr>
        <w:spacing w:after="0"/>
      </w:pPr>
      <w:r>
        <w:rPr>
          <w:rFonts w:ascii="Arial" w:hAnsi="Arial"/>
          <w:sz w:val="22"/>
        </w:rPr>
        <w:t>*LAUGHTER*</w:t>
      </w:r>
    </w:p>
    <w:p>
      <w:pPr>
        <w:spacing w:after="0"/>
      </w:pPr>
    </w:p>
    <w:p>
      <w:pPr>
        <w:spacing w:after="0"/>
      </w:pPr>
      <w:r>
        <w:rPr>
          <w:rFonts w:ascii="Arial" w:hAnsi="Arial"/>
          <w:b/>
          <w:sz w:val="22"/>
        </w:rPr>
        <w:t xml:space="preserve">Jenn Tostlebe  </w:t>
      </w:r>
      <w:r>
        <w:rPr>
          <w:rFonts w:ascii="Arial" w:hAnsi="Arial"/>
          <w:color w:val="5D7284"/>
          <w:sz w:val="22"/>
        </w:rPr>
        <w:t>46:51</w:t>
      </w:r>
    </w:p>
    <w:p>
      <w:pPr>
        <w:spacing w:after="0"/>
      </w:pPr>
      <w:r>
        <w:rPr>
          <w:rFonts w:ascii="Arial" w:hAnsi="Arial"/>
          <w:sz w:val="22"/>
        </w:rPr>
        <w:t>Should we just start over?</w:t>
      </w:r>
    </w:p>
    <w:p>
      <w:pPr>
        <w:spacing w:after="0"/>
      </w:pPr>
    </w:p>
    <w:p>
      <w:pPr>
        <w:spacing w:after="0"/>
      </w:pPr>
      <w:r>
        <w:rPr>
          <w:rFonts w:ascii="Arial" w:hAnsi="Arial"/>
          <w:b/>
          <w:sz w:val="22"/>
        </w:rPr>
        <w:t xml:space="preserve">Jenn Tostlebe  </w:t>
      </w:r>
      <w:r>
        <w:rPr>
          <w:rFonts w:ascii="Arial" w:hAnsi="Arial"/>
          <w:color w:val="5D7284"/>
          <w:sz w:val="22"/>
        </w:rPr>
        <w:t>46:51</w:t>
      </w:r>
    </w:p>
    <w:p>
      <w:pPr>
        <w:spacing w:after="0"/>
      </w:pPr>
      <w:r>
        <w:rPr>
          <w:rFonts w:ascii="Arial" w:hAnsi="Arial"/>
          <w:sz w:val="22"/>
        </w:rPr>
        <w:t>Okay... let's start over. *laughter*</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